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jc w:val="center"/>
        <w:rPr>
          <w:rFonts w:hint="eastAsia" w:ascii="Meiryo UI" w:hAnsi="Meiryo UI" w:eastAsia="Meiryo UI" w:cs="Meiryo UI"/>
          <w:color w:val="1C628C" w:themeColor="accent2" w:themeShade="BF"/>
        </w:rPr>
      </w:pPr>
      <w:r>
        <w:rPr>
          <w:rFonts w:hint="eastAsia" w:ascii="Meiryo UI" w:hAnsi="Meiryo UI" w:eastAsia="Meiryo UI" w:cs="Meiryo UI"/>
          <w:color w:val="1C628C" w:themeColor="accent2" w:themeShade="BF"/>
        </w:rPr>
        <w:t>基礎経営学レポート</w:t>
      </w:r>
    </w:p>
    <w:p>
      <w:pPr>
        <w:pStyle w:val="2"/>
        <w:wordWrap w:val="0"/>
        <w:jc w:val="right"/>
        <w:rPr>
          <w:rFonts w:hint="eastAsia" w:ascii="Meiryo UI" w:hAnsi="Meiryo UI" w:eastAsia="Meiryo UI" w:cs="Meiryo UI"/>
          <w:color w:val="404040" w:themeColor="text1" w:themeTint="BF"/>
          <w:sz w:val="21"/>
          <w:szCs w:val="20"/>
          <w:lang w:bidi="ja-JP"/>
          <w14:textFill>
            <w14:solidFill>
              <w14:schemeClr w14:val="tx1">
                <w14:lumMod w14:val="75000"/>
                <w14:lumOff w14:val="25000"/>
              </w14:schemeClr>
            </w14:solidFill>
          </w14:textFill>
        </w:rPr>
      </w:pPr>
      <w:r>
        <w:rPr>
          <w:rFonts w:hint="eastAsia" w:ascii="Meiryo UI" w:hAnsi="Meiryo UI" w:eastAsia="Meiryo UI" w:cs="Meiryo UI"/>
          <w:color w:val="404040" w:themeColor="text1" w:themeTint="BF"/>
          <w:sz w:val="21"/>
          <w:szCs w:val="20"/>
          <w:lang w:bidi="ja-JP"/>
          <w14:textFill>
            <w14:solidFill>
              <w14:schemeClr w14:val="tx1">
                <w14:lumMod w14:val="75000"/>
                <w14:lumOff w14:val="25000"/>
              </w14:schemeClr>
            </w14:solidFill>
          </w14:textFill>
        </w:rPr>
        <w:t>名前：山田花子</w:t>
      </w:r>
    </w:p>
    <w:p>
      <w:pPr>
        <w:pStyle w:val="2"/>
        <w:jc w:val="right"/>
        <w:rPr>
          <w:rFonts w:hint="eastAsia" w:ascii="Meiryo UI" w:hAnsi="Meiryo UI" w:eastAsia="Meiryo UI" w:cs="Meiryo UI"/>
          <w:color w:val="404040" w:themeColor="text1" w:themeTint="BF"/>
          <w:sz w:val="21"/>
          <w:szCs w:val="20"/>
          <w:lang w:bidi="ja-JP"/>
          <w14:textFill>
            <w14:solidFill>
              <w14:schemeClr w14:val="tx1">
                <w14:lumMod w14:val="75000"/>
                <w14:lumOff w14:val="25000"/>
              </w14:schemeClr>
            </w14:solidFill>
          </w14:textFill>
        </w:rPr>
      </w:pPr>
      <w:r>
        <w:rPr>
          <w:rFonts w:hint="eastAsia" w:ascii="Meiryo UI" w:hAnsi="Meiryo UI" w:eastAsia="Meiryo UI" w:cs="Meiryo UI"/>
          <w:color w:val="404040" w:themeColor="text1" w:themeTint="BF"/>
          <w:sz w:val="21"/>
          <w:szCs w:val="20"/>
          <w:lang w:bidi="ja-JP"/>
          <w14:textFill>
            <w14:solidFill>
              <w14:schemeClr w14:val="tx1">
                <w14:lumMod w14:val="75000"/>
                <w14:lumOff w14:val="25000"/>
              </w14:schemeClr>
            </w14:solidFill>
          </w14:textFill>
        </w:rPr>
        <w:t>学籍番号：12A3456</w:t>
      </w:r>
    </w:p>
    <w:p>
      <w:pPr>
        <w:rPr>
          <w:rFonts w:hint="eastAsia" w:ascii="Meiryo UI" w:hAnsi="Meiryo UI" w:eastAsia="Meiryo UI" w:cs="Meiryo UI"/>
        </w:rPr>
      </w:pPr>
      <w:bookmarkStart w:id="0" w:name="_GoBack"/>
      <w:bookmarkEnd w:id="0"/>
    </w:p>
    <w:p>
      <w:pPr>
        <w:keepNext w:val="0"/>
        <w:keepLines w:val="0"/>
        <w:pageBreakBefore w:val="0"/>
        <w:widowControl/>
        <w:kinsoku/>
        <w:wordWrap/>
        <w:overflowPunct/>
        <w:topLinePunct w:val="0"/>
        <w:autoSpaceDE/>
        <w:autoSpaceDN/>
        <w:bidi w:val="0"/>
        <w:adjustRightInd/>
        <w:snapToGrid/>
        <w:spacing w:after="120" w:line="360" w:lineRule="auto"/>
        <w:ind w:left="0" w:leftChars="0" w:right="0" w:rightChars="0" w:firstLine="0" w:firstLineChars="0"/>
        <w:jc w:val="left"/>
        <w:textAlignment w:val="auto"/>
        <w:outlineLvl w:val="9"/>
        <w:rPr>
          <w:rFonts w:hint="eastAsia" w:ascii="Meiryo UI" w:hAnsi="Meiryo UI" w:eastAsia="Meiryo UI" w:cs="Meiryo UI"/>
          <w:b/>
          <w:bCs/>
          <w:color w:val="1C628C" w:themeColor="accent2" w:themeShade="BF"/>
          <w:sz w:val="36"/>
          <w:szCs w:val="36"/>
        </w:rPr>
      </w:pPr>
      <w:r>
        <w:rPr>
          <w:rFonts w:hint="eastAsia" w:ascii="Meiryo UI" w:hAnsi="Meiryo UI" w:eastAsia="Meiryo UI" w:cs="Meiryo UI"/>
          <w:b/>
          <w:bCs/>
          <w:color w:val="1C628C" w:themeColor="accent2" w:themeShade="BF"/>
          <w:sz w:val="36"/>
          <w:szCs w:val="36"/>
          <w:lang w:val="en-US" w:eastAsia="zh-CN"/>
        </w:rPr>
        <w:t>ex.大見出し</w:t>
      </w:r>
    </w:p>
    <w:p>
      <w:pPr>
        <w:spacing w:line="360" w:lineRule="auto"/>
        <w:jc w:val="left"/>
        <w:rPr>
          <w:rFonts w:hint="eastAsia" w:ascii="Meiryo UI" w:hAnsi="Meiryo UI" w:eastAsia="Meiryo UI" w:cs="Meiryo UI"/>
          <w:sz w:val="22"/>
          <w:szCs w:val="22"/>
          <w:lang w:val="en-US" w:eastAsia="ja-JP"/>
        </w:rPr>
      </w:pPr>
      <w:r>
        <w:rPr>
          <w:rFonts w:hint="eastAsia" w:ascii="Meiryo UI" w:hAnsi="Meiryo UI" w:eastAsia="Meiryo UI" w:cs="Meiryo UI"/>
          <w:sz w:val="22"/>
          <w:szCs w:val="22"/>
          <w:lang w:val="en-US" w:eastAsia="ja-JP"/>
        </w:rPr>
        <w:t>吾輩は猫である。名前はまだ無い。</w:t>
      </w:r>
    </w:p>
    <w:p>
      <w:pPr>
        <w:spacing w:line="360" w:lineRule="auto"/>
        <w:jc w:val="left"/>
        <w:rPr>
          <w:rFonts w:hint="eastAsia" w:ascii="Meiryo UI" w:hAnsi="Meiryo UI" w:eastAsia="Meiryo UI" w:cs="Meiryo UI"/>
          <w:sz w:val="22"/>
          <w:szCs w:val="22"/>
          <w:lang w:val="en-US" w:eastAsia="ja-JP"/>
        </w:rPr>
      </w:pPr>
      <w:r>
        <w:rPr>
          <w:rFonts w:hint="eastAsia" w:ascii="Meiryo UI" w:hAnsi="Meiryo UI" w:eastAsia="Meiryo UI" w:cs="Meiryo UI"/>
          <w:sz w:val="22"/>
          <w:szCs w:val="22"/>
          <w:lang w:val="en-US" w:eastAsia="ja-JP"/>
        </w:rPr>
        <w:t>どこで生れたかとんと見当がつかぬ。何でも薄暗いじめじめした所でニャーニャー泣いていた事だけは記憶している。吾輩はここで始めて人間というものを見た。しかもあとで聞くとそれは書生という人間中で一番</w:t>
      </w:r>
      <w:r>
        <w:rPr>
          <w:rFonts w:hint="eastAsia" w:ascii="Meiryo UI" w:hAnsi="Meiryo UI" w:eastAsia="Meiryo UI" w:cs="Meiryo UI"/>
          <w:color w:val="FF0000"/>
          <w:sz w:val="22"/>
          <w:szCs w:val="22"/>
          <w:lang w:val="en-US" w:eastAsia="ja-JP"/>
        </w:rPr>
        <w:t>獰悪な種族</w:t>
      </w:r>
      <w:r>
        <w:rPr>
          <w:rFonts w:hint="eastAsia" w:ascii="Meiryo UI" w:hAnsi="Meiryo UI" w:eastAsia="Meiryo UI" w:cs="Meiryo UI"/>
          <w:sz w:val="22"/>
          <w:szCs w:val="22"/>
          <w:lang w:val="en-US" w:eastAsia="ja-JP"/>
        </w:rPr>
        <w:t>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この時妙なものだと思った感じが今でも残っている。第一毛をもって装飾されべきはずの顔がつるつるしてまるで薬缶だ。その後猫にもだいぶ逢ったがこんな片輪には一度も出会わした事がない。</w:t>
      </w:r>
    </w:p>
    <w:p>
      <w:pPr>
        <w:spacing w:line="360" w:lineRule="auto"/>
        <w:jc w:val="left"/>
        <w:rPr>
          <w:rFonts w:hint="eastAsia" w:ascii="Meiryo UI" w:hAnsi="Meiryo UI" w:eastAsia="Meiryo UI" w:cs="Meiryo UI"/>
          <w:sz w:val="22"/>
          <w:szCs w:val="22"/>
          <w:lang w:val="en-US" w:eastAsia="ja-JP"/>
        </w:rPr>
      </w:pPr>
      <w:r>
        <w:rPr>
          <w:rFonts w:hint="eastAsia" w:ascii="Meiryo UI" w:hAnsi="Meiryo UI" w:eastAsia="Meiryo UI" w:cs="Meiryo UI"/>
          <w:sz w:val="22"/>
          <w:szCs w:val="22"/>
          <w:lang w:val="en-US" w:eastAsia="ja-JP"/>
        </w:rPr>
        <w:t>のみならず顔の真中があまりに突起している。そうしてその穴の中から時々ぷうぷうと煙を吹く。どうも咽せぽくて実に弱った。</w:t>
      </w:r>
    </w:p>
    <w:p>
      <w:pPr>
        <w:spacing w:line="360" w:lineRule="auto"/>
        <w:jc w:val="left"/>
        <w:rPr>
          <w:rFonts w:hint="eastAsia" w:ascii="Meiryo UI" w:hAnsi="Meiryo UI" w:eastAsia="Meiryo UI" w:cs="Meiryo UI"/>
          <w:sz w:val="22"/>
          <w:szCs w:val="22"/>
          <w:lang w:val="en-US" w:eastAsia="ja-JP"/>
        </w:rPr>
      </w:pPr>
      <w:r>
        <w:rPr>
          <w:rFonts w:hint="eastAsia" w:ascii="Meiryo UI" w:hAnsi="Meiryo UI" w:eastAsia="Meiryo UI" w:cs="Meiryo UI"/>
          <w:sz w:val="22"/>
          <w:szCs w:val="22"/>
          <w:lang w:val="en-US" w:eastAsia="ja-JP"/>
        </w:rPr>
        <w:t>これが人間の飲む煙草というものである事はようやくこの頃知った。</w:t>
      </w:r>
    </w:p>
    <w:p>
      <w:pPr>
        <w:spacing w:line="360" w:lineRule="auto"/>
        <w:jc w:val="left"/>
        <w:rPr>
          <w:rFonts w:hint="eastAsia" w:ascii="Meiryo UI" w:hAnsi="Meiryo UI" w:eastAsia="Meiryo UI" w:cs="Meiryo UI"/>
          <w:sz w:val="22"/>
          <w:szCs w:val="22"/>
          <w:lang w:val="en-US" w:eastAsia="ja-JP"/>
        </w:rPr>
      </w:pP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ind w:leftChars="0" w:right="0" w:rightChars="0"/>
        <w:jc w:val="left"/>
        <w:textAlignment w:val="auto"/>
        <w:outlineLvl w:val="9"/>
        <w:rPr>
          <w:rFonts w:hint="eastAsia" w:ascii="Meiryo UI" w:hAnsi="Meiryo UI" w:eastAsia="Meiryo UI" w:cs="Meiryo UI"/>
          <w:b/>
          <w:bCs/>
          <w:color w:val="1C628C" w:themeColor="accent2" w:themeShade="BF"/>
          <w:sz w:val="30"/>
          <w:szCs w:val="30"/>
        </w:rPr>
      </w:pPr>
      <w:r>
        <w:rPr>
          <w:rFonts w:hint="eastAsia" w:ascii="Meiryo UI" w:hAnsi="Meiryo UI" w:eastAsia="Meiryo UI" w:cs="Meiryo UI"/>
          <w:b/>
          <w:bCs/>
          <w:color w:val="1C628C" w:themeColor="accent2" w:themeShade="BF"/>
          <w:sz w:val="30"/>
          <w:szCs w:val="30"/>
          <w:lang w:val="en-US" w:eastAsia="zh-CN"/>
        </w:rPr>
        <w:t>ex：</w:t>
      </w:r>
      <w:r>
        <w:rPr>
          <w:rFonts w:hint="eastAsia" w:ascii="Meiryo UI" w:hAnsi="Meiryo UI" w:eastAsia="Meiryo UI" w:cs="Meiryo UI"/>
          <w:b/>
          <w:bCs/>
          <w:color w:val="1C628C" w:themeColor="accent2" w:themeShade="BF"/>
          <w:sz w:val="30"/>
          <w:szCs w:val="30"/>
          <w:lang w:eastAsia="zh-CN"/>
        </w:rPr>
        <w:t>中見出し</w:t>
      </w:r>
    </w:p>
    <w:p>
      <w:pPr>
        <w:keepNext w:val="0"/>
        <w:keepLines w:val="0"/>
        <w:pageBreakBefore w:val="0"/>
        <w:widowControl/>
        <w:numPr>
          <w:ilvl w:val="0"/>
          <w:numId w:val="7"/>
        </w:numPr>
        <w:kinsoku/>
        <w:wordWrap/>
        <w:overflowPunct/>
        <w:topLinePunct w:val="0"/>
        <w:autoSpaceDE/>
        <w:autoSpaceDN/>
        <w:bidi w:val="0"/>
        <w:adjustRightInd/>
        <w:snapToGrid/>
        <w:spacing w:after="120" w:line="360" w:lineRule="auto"/>
        <w:ind w:left="425" w:leftChars="0" w:right="0" w:rightChars="0" w:hanging="425" w:firstLineChars="0"/>
        <w:jc w:val="left"/>
        <w:textAlignment w:val="auto"/>
        <w:outlineLvl w:val="9"/>
        <w:rPr>
          <w:rFonts w:hint="eastAsia" w:ascii="Meiryo UI" w:hAnsi="Meiryo UI" w:eastAsia="Meiryo UI" w:cs="Meiryo UI"/>
          <w:sz w:val="21"/>
          <w:szCs w:val="21"/>
        </w:rPr>
      </w:pPr>
      <w:r>
        <w:rPr>
          <w:rFonts w:hint="eastAsia" w:ascii="Meiryo UI" w:hAnsi="Meiryo UI" w:eastAsia="Meiryo UI" w:cs="Meiryo UI"/>
          <w:sz w:val="21"/>
          <w:szCs w:val="21"/>
        </w:rPr>
        <w:t>ここにテキストを入力してください。</w:t>
      </w:r>
    </w:p>
    <w:p>
      <w:pPr>
        <w:keepNext w:val="0"/>
        <w:keepLines w:val="0"/>
        <w:pageBreakBefore w:val="0"/>
        <w:widowControl/>
        <w:numPr>
          <w:ilvl w:val="0"/>
          <w:numId w:val="7"/>
        </w:numPr>
        <w:kinsoku/>
        <w:wordWrap/>
        <w:overflowPunct/>
        <w:topLinePunct w:val="0"/>
        <w:autoSpaceDE/>
        <w:autoSpaceDN/>
        <w:bidi w:val="0"/>
        <w:adjustRightInd/>
        <w:snapToGrid/>
        <w:spacing w:after="120" w:line="360" w:lineRule="auto"/>
        <w:ind w:left="425" w:leftChars="0" w:right="0" w:rightChars="0" w:hanging="425" w:firstLineChars="0"/>
        <w:jc w:val="left"/>
        <w:textAlignment w:val="auto"/>
        <w:outlineLvl w:val="9"/>
        <w:rPr>
          <w:rFonts w:hint="eastAsia" w:ascii="Meiryo UI" w:hAnsi="Meiryo UI" w:eastAsia="Meiryo UI" w:cs="Meiryo UI"/>
          <w:sz w:val="21"/>
          <w:szCs w:val="21"/>
        </w:rPr>
      </w:pPr>
      <w:r>
        <w:rPr>
          <w:rFonts w:hint="eastAsia" w:ascii="Meiryo UI" w:hAnsi="Meiryo UI" w:eastAsia="Meiryo UI" w:cs="Meiryo UI"/>
          <w:sz w:val="21"/>
          <w:szCs w:val="21"/>
        </w:rPr>
        <w:t>ここにテキストを入力してください。</w:t>
      </w:r>
    </w:p>
    <w:p>
      <w:pPr>
        <w:keepNext w:val="0"/>
        <w:keepLines w:val="0"/>
        <w:pageBreakBefore w:val="0"/>
        <w:widowControl/>
        <w:numPr>
          <w:ilvl w:val="0"/>
          <w:numId w:val="7"/>
        </w:numPr>
        <w:kinsoku/>
        <w:wordWrap/>
        <w:overflowPunct/>
        <w:topLinePunct w:val="0"/>
        <w:autoSpaceDE/>
        <w:autoSpaceDN/>
        <w:bidi w:val="0"/>
        <w:adjustRightInd/>
        <w:snapToGrid/>
        <w:spacing w:after="120" w:line="360" w:lineRule="auto"/>
        <w:ind w:left="425" w:leftChars="0" w:right="0" w:rightChars="0" w:hanging="425" w:firstLineChars="0"/>
        <w:jc w:val="left"/>
        <w:textAlignment w:val="auto"/>
        <w:outlineLvl w:val="9"/>
        <w:rPr>
          <w:rFonts w:hint="eastAsia" w:ascii="Meiryo UI" w:hAnsi="Meiryo UI" w:eastAsia="Meiryo UI" w:cs="Meiryo UI"/>
          <w:sz w:val="21"/>
          <w:szCs w:val="21"/>
        </w:rPr>
      </w:pPr>
      <w:r>
        <w:rPr>
          <w:rFonts w:hint="eastAsia" w:ascii="Meiryo UI" w:hAnsi="Meiryo UI" w:eastAsia="Meiryo UI" w:cs="Meiryo UI"/>
          <w:sz w:val="21"/>
          <w:szCs w:val="21"/>
        </w:rPr>
        <w:t>ここにテキストを入力してください。</w:t>
      </w:r>
    </w:p>
    <w:p>
      <w:pPr>
        <w:keepNext w:val="0"/>
        <w:keepLines w:val="0"/>
        <w:pageBreakBefore w:val="0"/>
        <w:widowControl/>
        <w:kinsoku/>
        <w:wordWrap/>
        <w:overflowPunct/>
        <w:topLinePunct w:val="0"/>
        <w:autoSpaceDE/>
        <w:autoSpaceDN/>
        <w:bidi w:val="0"/>
        <w:adjustRightInd/>
        <w:snapToGrid/>
        <w:spacing w:after="120" w:line="360" w:lineRule="auto"/>
        <w:ind w:left="0" w:leftChars="0" w:right="0" w:rightChars="0" w:firstLine="0" w:firstLineChars="0"/>
        <w:jc w:val="left"/>
        <w:textAlignment w:val="auto"/>
        <w:outlineLvl w:val="9"/>
        <w:rPr>
          <w:rFonts w:hint="eastAsia" w:ascii="Meiryo UI" w:hAnsi="Meiryo UI" w:eastAsia="Meiryo UI" w:cs="Meiryo UI"/>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ind w:leftChars="0" w:right="0" w:rightChars="0"/>
        <w:jc w:val="left"/>
        <w:textAlignment w:val="auto"/>
        <w:outlineLvl w:val="9"/>
        <w:rPr>
          <w:rFonts w:hint="eastAsia" w:ascii="Meiryo UI" w:hAnsi="Meiryo UI" w:eastAsia="Meiryo UI" w:cs="Meiryo UI"/>
          <w:b/>
          <w:bCs/>
          <w:color w:val="1C628C" w:themeColor="accent2" w:themeShade="BF"/>
          <w:sz w:val="24"/>
          <w:szCs w:val="24"/>
        </w:rPr>
      </w:pPr>
      <w:r>
        <w:rPr>
          <w:rFonts w:hint="eastAsia" w:ascii="Meiryo UI" w:hAnsi="Meiryo UI" w:eastAsia="Meiryo UI" w:cs="Meiryo UI"/>
          <w:b/>
          <w:bCs/>
          <w:color w:val="1C628C" w:themeColor="accent2" w:themeShade="BF"/>
          <w:sz w:val="24"/>
          <w:szCs w:val="24"/>
          <w:lang w:val="en-US" w:eastAsia="zh-CN"/>
        </w:rPr>
        <w:t>ex：</w:t>
      </w:r>
      <w:r>
        <w:rPr>
          <w:rFonts w:hint="eastAsia" w:ascii="Meiryo UI" w:hAnsi="Meiryo UI" w:eastAsia="Meiryo UI" w:cs="Meiryo UI"/>
          <w:b/>
          <w:bCs/>
          <w:color w:val="1C628C" w:themeColor="accent2" w:themeShade="BF"/>
          <w:sz w:val="24"/>
          <w:szCs w:val="24"/>
          <w:lang w:eastAsia="zh-CN"/>
        </w:rPr>
        <w:t>小見出し</w:t>
      </w:r>
    </w:p>
    <w:p>
      <w:pPr>
        <w:keepNext w:val="0"/>
        <w:keepLines w:val="0"/>
        <w:pageBreakBefore w:val="0"/>
        <w:widowControl/>
        <w:numPr>
          <w:ilvl w:val="0"/>
          <w:numId w:val="8"/>
        </w:numPr>
        <w:kinsoku/>
        <w:wordWrap/>
        <w:overflowPunct/>
        <w:topLinePunct w:val="0"/>
        <w:autoSpaceDE/>
        <w:autoSpaceDN/>
        <w:bidi w:val="0"/>
        <w:adjustRightInd/>
        <w:snapToGrid/>
        <w:spacing w:after="120" w:line="360" w:lineRule="auto"/>
        <w:ind w:left="420" w:leftChars="0" w:right="0" w:rightChars="0" w:hanging="420" w:firstLineChars="0"/>
        <w:jc w:val="left"/>
        <w:textAlignment w:val="auto"/>
        <w:outlineLvl w:val="9"/>
        <w:rPr>
          <w:rFonts w:hint="eastAsia" w:ascii="Meiryo UI" w:hAnsi="Meiryo UI" w:eastAsia="Meiryo UI" w:cs="Meiryo UI"/>
          <w:sz w:val="21"/>
          <w:szCs w:val="21"/>
        </w:rPr>
      </w:pPr>
      <w:r>
        <w:rPr>
          <w:rFonts w:hint="eastAsia" w:ascii="Meiryo UI" w:hAnsi="Meiryo UI" w:eastAsia="Meiryo UI" w:cs="Meiryo UI"/>
          <w:sz w:val="21"/>
          <w:szCs w:val="21"/>
        </w:rPr>
        <w:t>ここにテキストを入力してください。</w:t>
      </w:r>
    </w:p>
    <w:p>
      <w:pPr>
        <w:keepNext w:val="0"/>
        <w:keepLines w:val="0"/>
        <w:pageBreakBefore w:val="0"/>
        <w:widowControl/>
        <w:numPr>
          <w:ilvl w:val="0"/>
          <w:numId w:val="8"/>
        </w:numPr>
        <w:kinsoku/>
        <w:wordWrap/>
        <w:overflowPunct/>
        <w:topLinePunct w:val="0"/>
        <w:autoSpaceDE/>
        <w:autoSpaceDN/>
        <w:bidi w:val="0"/>
        <w:adjustRightInd/>
        <w:snapToGrid/>
        <w:spacing w:after="120" w:line="360" w:lineRule="auto"/>
        <w:ind w:left="420" w:leftChars="0" w:right="0" w:rightChars="0" w:hanging="420" w:firstLineChars="0"/>
        <w:jc w:val="left"/>
        <w:textAlignment w:val="auto"/>
        <w:outlineLvl w:val="9"/>
        <w:rPr>
          <w:rFonts w:hint="eastAsia" w:ascii="Meiryo UI" w:hAnsi="Meiryo UI" w:eastAsia="Meiryo UI" w:cs="Meiryo UI"/>
          <w:sz w:val="21"/>
          <w:szCs w:val="21"/>
        </w:rPr>
      </w:pPr>
      <w:r>
        <w:rPr>
          <w:rFonts w:hint="eastAsia" w:ascii="Meiryo UI" w:hAnsi="Meiryo UI" w:eastAsia="Meiryo UI" w:cs="Meiryo UI"/>
          <w:sz w:val="21"/>
          <w:szCs w:val="21"/>
        </w:rPr>
        <w:t>ここにテキストを入力してください。</w:t>
      </w:r>
    </w:p>
    <w:p>
      <w:pPr>
        <w:keepNext w:val="0"/>
        <w:keepLines w:val="0"/>
        <w:pageBreakBefore w:val="0"/>
        <w:widowControl/>
        <w:numPr>
          <w:ilvl w:val="0"/>
          <w:numId w:val="8"/>
        </w:numPr>
        <w:kinsoku/>
        <w:wordWrap/>
        <w:overflowPunct/>
        <w:topLinePunct w:val="0"/>
        <w:autoSpaceDE/>
        <w:autoSpaceDN/>
        <w:bidi w:val="0"/>
        <w:adjustRightInd/>
        <w:snapToGrid/>
        <w:spacing w:after="120" w:line="360" w:lineRule="auto"/>
        <w:ind w:left="420" w:leftChars="0" w:right="0" w:rightChars="0" w:hanging="420" w:firstLineChars="0"/>
        <w:jc w:val="left"/>
        <w:textAlignment w:val="auto"/>
        <w:outlineLvl w:val="9"/>
        <w:rPr>
          <w:rFonts w:hint="eastAsia" w:ascii="Meiryo UI" w:hAnsi="Meiryo UI" w:eastAsia="Meiryo UI" w:cs="Meiryo UI"/>
          <w:b/>
          <w:bCs/>
          <w:sz w:val="24"/>
          <w:szCs w:val="24"/>
        </w:rPr>
      </w:pPr>
      <w:r>
        <w:rPr>
          <w:rFonts w:hint="eastAsia" w:ascii="Meiryo UI" w:hAnsi="Meiryo UI" w:eastAsia="Meiryo UI" w:cs="Meiryo UI"/>
          <w:sz w:val="21"/>
          <w:szCs w:val="21"/>
        </w:rPr>
        <w:t>ここにテキストを入力してください。</w:t>
      </w: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ind w:right="0" w:rightChars="0"/>
        <w:jc w:val="left"/>
        <w:textAlignment w:val="auto"/>
        <w:outlineLvl w:val="9"/>
        <w:rPr>
          <w:rFonts w:hint="eastAsia" w:ascii="Meiryo UI" w:hAnsi="Meiryo UI" w:eastAsia="Meiryo UI" w:cs="Meiryo UI"/>
          <w:sz w:val="21"/>
          <w:szCs w:val="21"/>
        </w:rPr>
      </w:pPr>
    </w:p>
    <w:p>
      <w:pPr>
        <w:spacing w:line="360" w:lineRule="auto"/>
        <w:jc w:val="left"/>
        <w:rPr>
          <w:rFonts w:hint="eastAsia" w:ascii="Meiryo UI" w:hAnsi="Meiryo UI" w:eastAsia="Meiryo UI" w:cs="Meiryo UI"/>
          <w:sz w:val="22"/>
          <w:szCs w:val="22"/>
          <w:lang w:val="en-US" w:eastAsia="ja-JP"/>
        </w:rPr>
      </w:pPr>
      <w:r>
        <w:rPr>
          <w:rFonts w:hint="eastAsia" w:ascii="Meiryo UI" w:hAnsi="Meiryo UI" w:eastAsia="Meiryo UI" w:cs="Meiryo UI"/>
          <w:sz w:val="22"/>
          <w:szCs w:val="22"/>
          <w:lang w:val="en-US" w:eastAsia="ja-JP"/>
        </w:rPr>
        <w:t>【注釈】</w:t>
      </w:r>
    </w:p>
    <w:p>
      <w:pPr>
        <w:spacing w:line="360" w:lineRule="auto"/>
        <w:jc w:val="left"/>
        <w:rPr>
          <w:rFonts w:hint="eastAsia" w:ascii="Meiryo UI" w:hAnsi="Meiryo UI" w:eastAsia="Meiryo UI" w:cs="Meiryo UI"/>
          <w:sz w:val="22"/>
          <w:szCs w:val="22"/>
          <w:lang w:val="en-US" w:eastAsia="ja-JP"/>
        </w:rPr>
      </w:pPr>
      <w:r>
        <w:rPr>
          <w:rFonts w:hint="eastAsia" w:ascii="Meiryo UI" w:hAnsi="Meiryo UI" w:eastAsia="Meiryo UI" w:cs="Meiryo UI"/>
          <w:sz w:val="22"/>
          <w:szCs w:val="22"/>
          <w:lang w:val="en-US" w:eastAsia="ja-JP"/>
        </w:rPr>
        <w:t>1)*********************</w:t>
      </w:r>
    </w:p>
    <w:p>
      <w:pPr>
        <w:spacing w:line="360" w:lineRule="auto"/>
        <w:jc w:val="left"/>
        <w:rPr>
          <w:rFonts w:hint="eastAsia" w:ascii="Meiryo UI" w:hAnsi="Meiryo UI" w:eastAsia="Meiryo UI" w:cs="Meiryo UI"/>
          <w:sz w:val="22"/>
          <w:szCs w:val="22"/>
          <w:lang w:val="en-US" w:eastAsia="ja-JP"/>
        </w:rPr>
      </w:pPr>
      <w:r>
        <w:rPr>
          <w:rFonts w:hint="eastAsia" w:ascii="Meiryo UI" w:hAnsi="Meiryo UI" w:eastAsia="Meiryo UI" w:cs="Meiryo UI"/>
          <w:sz w:val="22"/>
          <w:szCs w:val="22"/>
          <w:lang w:val="en-US" w:eastAsia="ja-JP"/>
        </w:rPr>
        <w:t>【文献】</w:t>
      </w:r>
    </w:p>
    <w:p>
      <w:pPr>
        <w:spacing w:line="360" w:lineRule="auto"/>
        <w:jc w:val="left"/>
        <w:rPr>
          <w:rFonts w:hint="eastAsia" w:ascii="Meiryo UI" w:hAnsi="Meiryo UI" w:eastAsia="Meiryo UI" w:cs="Meiryo UI"/>
          <w:sz w:val="22"/>
          <w:szCs w:val="22"/>
          <w:lang w:val="en-US" w:eastAsia="ja-JP"/>
        </w:rPr>
      </w:pPr>
      <w:r>
        <w:rPr>
          <w:rFonts w:hint="eastAsia" w:ascii="Meiryo UI" w:hAnsi="Meiryo UI" w:eastAsia="Meiryo UI" w:cs="Meiryo UI"/>
          <w:sz w:val="22"/>
          <w:szCs w:val="22"/>
          <w:lang w:val="en-US" w:eastAsia="ja-JP"/>
        </w:rPr>
        <w:t>〇〇〇〇著,2010,「*****の****」</w:t>
      </w: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ind w:right="0" w:rightChars="0"/>
        <w:jc w:val="left"/>
        <w:textAlignment w:val="auto"/>
        <w:outlineLvl w:val="9"/>
        <w:rPr>
          <w:rFonts w:hint="eastAsia" w:ascii="Meiryo UI" w:hAnsi="Meiryo UI" w:eastAsia="Meiryo UI" w:cs="Meiryo UI"/>
          <w:sz w:val="21"/>
          <w:szCs w:val="21"/>
        </w:rPr>
      </w:pPr>
    </w:p>
    <w:sectPr>
      <w:headerReference r:id="rId4" w:type="first"/>
      <w:footerReference r:id="rId5" w:type="default"/>
      <w:headerReference r:id="rId3" w:type="even"/>
      <w:footerReference r:id="rId6" w:type="even"/>
      <w:pgSz w:w="11906" w:h="16838"/>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86"/>
    <w:family w:val="swiss"/>
    <w:pitch w:val="default"/>
    <w:sig w:usb0="00000687" w:usb1="00000000" w:usb2="00000000" w:usb3="00000000" w:csb0="2000009F" w:csb1="00000000"/>
  </w:font>
  <w:font w:name="方正姚体">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华文新魏">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swiss"/>
    <w:pitch w:val="default"/>
    <w:sig w:usb0="E4002EFF" w:usb1="C000E47F" w:usb2="00000009" w:usb3="00000000" w:csb0="200001FF" w:csb1="00000000"/>
  </w:font>
  <w:font w:name="ヒラギノ角ゴシック">
    <w:altName w:val="シネマレター Std L"/>
    <w:panose1 w:val="020B0300000000000000"/>
    <w:charset w:val="80"/>
    <w:family w:val="auto"/>
    <w:pitch w:val="default"/>
    <w:sig w:usb0="00000000" w:usb1="00000000" w:usb2="00000012" w:usb3="00000000" w:csb0="0002000D" w:csb1="00000000"/>
  </w:font>
  <w:font w:name="Wingdings">
    <w:panose1 w:val="05000000000000000000"/>
    <w:charset w:val="00"/>
    <w:family w:val="auto"/>
    <w:pitch w:val="default"/>
    <w:sig w:usb0="00000000" w:usb1="00000000" w:usb2="00000000" w:usb3="00000000" w:csb0="80000000" w:csb1="00000000"/>
  </w:font>
  <w:font w:name="シネマレター Std L">
    <w:panose1 w:val="020B0300000000000000"/>
    <w:charset w:val="80"/>
    <w:family w:val="auto"/>
    <w:pitch w:val="default"/>
    <w:sig w:usb0="00000003" w:usb1="08871C10" w:usb2="00000012" w:usb3="00000000" w:csb0="20020005" w:csb1="00000000"/>
  </w:font>
  <w:font w:name="Trebuchet MS">
    <w:panose1 w:val="020B0603020202020204"/>
    <w:charset w:val="00"/>
    <w:family w:val="auto"/>
    <w:pitch w:val="default"/>
    <w:sig w:usb0="00000687" w:usb1="00000000" w:usb2="00000000" w:usb3="00000000" w:csb0="2000009F" w:csb1="00000000"/>
  </w:font>
  <w:font w:name="HG創英角ｺﾞｼｯｸUB">
    <w:panose1 w:val="020B0A09000000000000"/>
    <w:charset w:val="80"/>
    <w:family w:val="auto"/>
    <w:pitch w:val="default"/>
    <w:sig w:usb0="E00002FF" w:usb1="2AC7EDFE" w:usb2="00000012" w:usb3="00000000" w:csb0="00020001" w:csb1="00000000"/>
  </w:font>
  <w:font w:name="Meiryo UI">
    <w:panose1 w:val="020B0604030504040204"/>
    <w:charset w:val="80"/>
    <w:family w:val="auto"/>
    <w:pitch w:val="default"/>
    <w:sig w:usb0="E00002FF" w:usb1="6AC7FFFF" w:usb2="0800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41"/>
        </w:pPr>
        <w:r>
          <w:rPr>
            <w:lang w:val="ja-JP" w:bidi="ja-JP"/>
          </w:rPr>
          <w:fldChar w:fldCharType="begin"/>
        </w:r>
        <w:r>
          <w:rPr>
            <w:lang w:val="ja-JP" w:bidi="ja-JP"/>
          </w:rPr>
          <w:instrText xml:space="preserve"> PAGE   \* MERGEFORMAT </w:instrText>
        </w:r>
        <w:r>
          <w:rPr>
            <w:lang w:val="ja-JP" w:bidi="ja-JP"/>
          </w:rPr>
          <w:fldChar w:fldCharType="separate"/>
        </w:r>
        <w:r>
          <w:rPr>
            <w:lang w:val="ja-JP" w:bidi="ja-JP"/>
          </w:rPr>
          <w:t>2</w:t>
        </w:r>
        <w:r>
          <w:rPr>
            <w:lang w:val="ja-JP" w:bidi="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tentative="0">
      <w:start w:val="1"/>
      <w:numFmt w:val="bullet"/>
      <w:pStyle w:val="54"/>
      <w:lvlText w:val=""/>
      <w:lvlJc w:val="left"/>
      <w:pPr>
        <w:tabs>
          <w:tab w:val="left" w:pos="1800"/>
        </w:tabs>
        <w:ind w:left="1800" w:hanging="360"/>
      </w:pPr>
      <w:rPr>
        <w:rFonts w:hint="default" w:ascii="Symbol" w:hAnsi="Symbol"/>
      </w:rPr>
    </w:lvl>
  </w:abstractNum>
  <w:abstractNum w:abstractNumId="1">
    <w:nsid w:val="FFFFFF81"/>
    <w:multiLevelType w:val="singleLevel"/>
    <w:tmpl w:val="FFFFFF81"/>
    <w:lvl w:ilvl="0" w:tentative="0">
      <w:start w:val="1"/>
      <w:numFmt w:val="bullet"/>
      <w:pStyle w:val="73"/>
      <w:lvlText w:val=""/>
      <w:lvlJc w:val="left"/>
      <w:pPr>
        <w:tabs>
          <w:tab w:val="left" w:pos="1440"/>
        </w:tabs>
        <w:ind w:left="1440" w:hanging="360"/>
      </w:pPr>
      <w:rPr>
        <w:rFonts w:hint="default" w:ascii="Symbol" w:hAnsi="Symbol"/>
      </w:rPr>
    </w:lvl>
  </w:abstractNum>
  <w:abstractNum w:abstractNumId="2">
    <w:nsid w:val="FFFFFF82"/>
    <w:multiLevelType w:val="singleLevel"/>
    <w:tmpl w:val="FFFFFF82"/>
    <w:lvl w:ilvl="0" w:tentative="0">
      <w:start w:val="1"/>
      <w:numFmt w:val="bullet"/>
      <w:pStyle w:val="16"/>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40"/>
      <w:lvlText w:val=""/>
      <w:lvlJc w:val="left"/>
      <w:pPr>
        <w:tabs>
          <w:tab w:val="left" w:pos="720"/>
        </w:tabs>
        <w:ind w:left="720" w:hanging="360"/>
      </w:pPr>
      <w:rPr>
        <w:rFonts w:hint="default" w:ascii="Symbol" w:hAnsi="Symbol"/>
      </w:rPr>
    </w:lvl>
  </w:abstractNum>
  <w:abstractNum w:abstractNumId="4">
    <w:nsid w:val="FFFFFF89"/>
    <w:multiLevelType w:val="singleLevel"/>
    <w:tmpl w:val="FFFFFF89"/>
    <w:lvl w:ilvl="0" w:tentative="0">
      <w:start w:val="1"/>
      <w:numFmt w:val="bullet"/>
      <w:pStyle w:val="66"/>
      <w:lvlText w:val=""/>
      <w:lvlJc w:val="left"/>
      <w:pPr>
        <w:tabs>
          <w:tab w:val="left" w:pos="360"/>
        </w:tabs>
        <w:ind w:left="360" w:hanging="360"/>
      </w:pPr>
      <w:rPr>
        <w:rFonts w:hint="default" w:ascii="Symbol" w:hAnsi="Symbol"/>
      </w:rPr>
    </w:lvl>
  </w:abstractNum>
  <w:abstractNum w:abstractNumId="5">
    <w:nsid w:val="11797E1C"/>
    <w:multiLevelType w:val="multilevel"/>
    <w:tmpl w:val="11797E1C"/>
    <w:lvl w:ilvl="0" w:tentative="0">
      <w:start w:val="1"/>
      <w:numFmt w:val="decimal"/>
      <w:pStyle w:val="20"/>
      <w:lvlText w:val="%1."/>
      <w:lvlJc w:val="left"/>
      <w:pPr>
        <w:ind w:left="360" w:hanging="360"/>
      </w:pPr>
      <w:rPr>
        <w:rFonts w:hint="default"/>
      </w:rPr>
    </w:lvl>
    <w:lvl w:ilvl="1" w:tentative="0">
      <w:start w:val="1"/>
      <w:numFmt w:val="upperLetter"/>
      <w:pStyle w:val="84"/>
      <w:lvlText w:val="%2."/>
      <w:lvlJc w:val="left"/>
      <w:pPr>
        <w:ind w:left="720" w:hanging="360"/>
      </w:pPr>
      <w:rPr>
        <w:rFonts w:hint="default"/>
      </w:rPr>
    </w:lvl>
    <w:lvl w:ilvl="2" w:tentative="0">
      <w:start w:val="1"/>
      <w:numFmt w:val="lowerRoman"/>
      <w:pStyle w:val="68"/>
      <w:lvlText w:val="%3)"/>
      <w:lvlJc w:val="left"/>
      <w:pPr>
        <w:ind w:left="1080" w:hanging="360"/>
      </w:pPr>
      <w:rPr>
        <w:rFonts w:hint="default"/>
      </w:rPr>
    </w:lvl>
    <w:lvl w:ilvl="3" w:tentative="0">
      <w:start w:val="1"/>
      <w:numFmt w:val="decimal"/>
      <w:pStyle w:val="42"/>
      <w:lvlText w:val="(%4)"/>
      <w:lvlJc w:val="left"/>
      <w:pPr>
        <w:ind w:left="1440" w:hanging="360"/>
      </w:pPr>
      <w:rPr>
        <w:rFonts w:hint="default"/>
      </w:rPr>
    </w:lvl>
    <w:lvl w:ilvl="4" w:tentative="0">
      <w:start w:val="1"/>
      <w:numFmt w:val="lowerLetter"/>
      <w:pStyle w:val="22"/>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5F97B216"/>
    <w:multiLevelType w:val="singleLevel"/>
    <w:tmpl w:val="5F97B216"/>
    <w:lvl w:ilvl="0" w:tentative="0">
      <w:start w:val="1"/>
      <w:numFmt w:val="decimal"/>
      <w:lvlText w:val="%1."/>
      <w:lvlJc w:val="left"/>
      <w:pPr>
        <w:ind w:left="425" w:leftChars="0" w:hanging="425" w:firstLineChars="0"/>
      </w:pPr>
      <w:rPr>
        <w:rFonts w:hint="default"/>
      </w:rPr>
    </w:lvl>
  </w:abstractNum>
  <w:abstractNum w:abstractNumId="7">
    <w:nsid w:val="5F97B26A"/>
    <w:multiLevelType w:val="singleLevel"/>
    <w:tmpl w:val="5F97B26A"/>
    <w:lvl w:ilvl="0" w:tentative="0">
      <w:start w:val="1"/>
      <w:numFmt w:val="bullet"/>
      <w:lvlText w:val=""/>
      <w:lvlJc w:val="left"/>
      <w:pPr>
        <w:ind w:left="420" w:leftChars="0" w:hanging="420" w:firstLineChars="0"/>
      </w:pPr>
      <w:rPr>
        <w:rFonts w:hint="default" w:ascii="Wingdings" w:hAnsi="Wingdings"/>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33"/>
    <w:rsid w:val="000637C3"/>
    <w:rsid w:val="00097E38"/>
    <w:rsid w:val="00171E9D"/>
    <w:rsid w:val="001A2E8F"/>
    <w:rsid w:val="001C1BE5"/>
    <w:rsid w:val="00412657"/>
    <w:rsid w:val="00441033"/>
    <w:rsid w:val="00781867"/>
    <w:rsid w:val="00854A83"/>
    <w:rsid w:val="00865F56"/>
    <w:rsid w:val="008A5FFA"/>
    <w:rsid w:val="008F39D5"/>
    <w:rsid w:val="00A53351"/>
    <w:rsid w:val="00BB3AD3"/>
    <w:rsid w:val="00BC2D16"/>
    <w:rsid w:val="00CF0404"/>
    <w:rsid w:val="00D453B8"/>
    <w:rsid w:val="00DB2FC6"/>
    <w:rsid w:val="00EC0580"/>
    <w:rsid w:val="00EF379B"/>
    <w:rsid w:val="00F038EE"/>
    <w:rsid w:val="00F90538"/>
    <w:rsid w:val="00FE5D4E"/>
    <w:rsid w:val="1F749855"/>
    <w:rsid w:val="3FF7DCE0"/>
    <w:rsid w:val="7D157D21"/>
    <w:rsid w:val="7F7E2167"/>
    <w:rsid w:val="E7DFB9F6"/>
    <w:rsid w:val="F5BEFE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qFormat="1" w:uiPriority="99" w:semiHidden="0" w:name="index heading"/>
    <w:lsdException w:qFormat="1" w:uiPriority="35" w:semiHidden="0" w:name="caption"/>
    <w:lsdException w:qFormat="1" w:uiPriority="99" w:semiHidden="0" w:name="table of figures"/>
    <w:lsdException w:qFormat="1" w:uiPriority="99" w:semiHidden="0" w:name="envelope address"/>
    <w:lsdException w:qFormat="1" w:uiPriority="99" w:semiHidden="0" w:name="envelope return"/>
    <w:lsdException w:qFormat="1" w:uiPriority="99" w:semiHidden="0" w:name="footnote reference"/>
    <w:lsdException w:qFormat="1" w:uiPriority="99" w:semiHidden="0" w:name="annotation reference"/>
    <w:lsdException w:qFormat="1" w:uiPriority="99" w:semiHidden="0" w:name="line number"/>
    <w:lsdException w:qFormat="1" w:uiPriority="99" w:semiHidden="0" w:name="page number"/>
    <w:lsdException w:qFormat="1" w:uiPriority="99" w:semiHidden="0"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qFormat="1" w:uiPriority="99"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10" w:semiHidden="0" w:name="Title"/>
    <w:lsdException w:qFormat="1" w:uiPriority="99" w:semiHidden="0" w:name="Closing"/>
    <w:lsdException w:qFormat="1" w:uiPriority="99" w:semiHidden="0" w:name="Signature"/>
    <w:lsdException w:qFormat="1" w:uiPriority="1" w:semiHidden="0" w:name="Default Paragraph Font"/>
    <w:lsdException w:qFormat="1" w:uiPriority="99" w:semiHidden="0" w:name="Body Text"/>
    <w:lsdException w:qFormat="1" w:uiPriority="99"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iPriority="11" w:semiHidden="0" w:name="Subtitle"/>
    <w:lsdException w:qFormat="1" w:uiPriority="99" w:semiHidden="0" w:name="Salutation"/>
    <w:lsdException w:qFormat="1" w:uiPriority="99" w:semiHidden="0" w:name="Date"/>
    <w:lsdException w:qFormat="1" w:uiPriority="99" w:semiHidden="0" w:name="Body Text First Indent"/>
    <w:lsdException w:qFormat="1" w:uiPriority="99" w:semiHidden="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iPriority="99" w:semiHidden="0" w:name="Hyperlink"/>
    <w:lsdException w:qFormat="1" w:uiPriority="99" w:semiHidden="0" w:name="FollowedHyperlink"/>
    <w:lsdException w:qFormat="1" w:uiPriority="22" w:semiHidden="0" w:name="Strong"/>
    <w:lsdException w:qFormat="1" w:uiPriority="20" w:semiHidden="0" w:name="Emphasis"/>
    <w:lsdException w:qFormat="1" w:uiPriority="99" w:semiHidden="0" w:name="Document Map"/>
    <w:lsdException w:qFormat="1" w:uiPriority="99" w:semiHidden="0" w:name="Plain Text"/>
    <w:lsdException w:qFormat="1" w:uiPriority="99" w:semiHidden="0" w:name="E-mail Signature"/>
    <w:lsdException w:qFormat="1" w:uiPriority="99" w:semiHidden="0" w:name="Normal (Web)"/>
    <w:lsdException w:qFormat="1" w:uiPriority="99" w:semiHidden="0" w:name="HTML Acronym"/>
    <w:lsdException w:qFormat="1" w:uiPriority="99"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qFormat="1" w:uiPriority="99" w:semiHidden="0" w:name="annotation subject"/>
    <w:lsdException w:qFormat="1" w:uiPriority="99" w:semiHidden="0" w:name="Table Simple 1"/>
    <w:lsdException w:qFormat="1" w:uiPriority="99" w:semiHidden="0" w:name="Table Simple 2"/>
    <w:lsdException w:qFormat="1" w:uiPriority="99" w:semiHidden="0" w:name="Table Simple 3"/>
    <w:lsdException w:qFormat="1" w:uiPriority="99" w:semiHidden="0" w:name="Table Classic 1"/>
    <w:lsdException w:qFormat="1" w:uiPriority="99" w:semiHidden="0" w:name="Table Classic 2"/>
    <w:lsdException w:qFormat="1" w:uiPriority="99" w:semiHidden="0" w:name="Table Classic 3"/>
    <w:lsdException w:qFormat="1" w:uiPriority="99" w:semiHidden="0" w:name="Table Classic 4"/>
    <w:lsdException w:qFormat="1" w:uiPriority="99" w:semiHidden="0" w:name="Table Colorful 1"/>
    <w:lsdException w:qFormat="1" w:uiPriority="99" w:semiHidden="0" w:name="Table Colorful 2"/>
    <w:lsdException w:qFormat="1" w:uiPriority="99" w:semiHidden="0" w:name="Table Colorful 3"/>
    <w:lsdException w:qFormat="1" w:uiPriority="99" w:semiHidden="0" w:name="Table Columns 1"/>
    <w:lsdException w:qFormat="1" w:uiPriority="99" w:semiHidden="0" w:name="Table Columns 2"/>
    <w:lsdException w:qFormat="1" w:uiPriority="99" w:semiHidden="0" w:name="Table Columns 3"/>
    <w:lsdException w:qFormat="1" w:uiPriority="99" w:semiHidden="0" w:name="Table Columns 4"/>
    <w:lsdException w:qFormat="1" w:uiPriority="99" w:semiHidden="0" w:name="Table Columns 5"/>
    <w:lsdException w:qFormat="1" w:uiPriority="99" w:semiHidden="0" w:name="Table Grid 1"/>
    <w:lsdException w:qFormat="1" w:uiPriority="99" w:semiHidden="0" w:name="Table Grid 2"/>
    <w:lsdException w:qFormat="1" w:uiPriority="99" w:semiHidden="0" w:name="Table Grid 3"/>
    <w:lsdException w:uiPriority="99" w:semiHidden="0" w:name="Table Grid 4"/>
    <w:lsdException w:qFormat="1" w:uiPriority="99" w:semiHidden="0" w:name="Table Grid 5"/>
    <w:lsdException w:qFormat="1" w:uiPriority="99" w:semiHidden="0" w:name="Table Grid 6"/>
    <w:lsdException w:qFormat="1" w:uiPriority="99" w:semiHidden="0" w:name="Table Grid 7"/>
    <w:lsdException w:qFormat="1" w:uiPriority="99" w:semiHidden="0" w:name="Table Grid 8"/>
    <w:lsdException w:qFormat="1" w:uiPriority="99" w:semiHidden="0" w:name="Table List 1"/>
    <w:lsdException w:qFormat="1" w:uiPriority="99" w:semiHidden="0" w:name="Table List 2"/>
    <w:lsdException w:qFormat="1" w:uiPriority="99" w:semiHidden="0" w:name="Table List 3"/>
    <w:lsdException w:qFormat="1" w:uiPriority="99" w:semiHidden="0" w:name="Table List 4"/>
    <w:lsdException w:uiPriority="99" w:semiHidden="0" w:name="Table List 5"/>
    <w:lsdException w:qFormat="1" w:uiPriority="99" w:semiHidden="0" w:name="Table List 6"/>
    <w:lsdException w:qFormat="1" w:uiPriority="99" w:semiHidden="0" w:name="Table List 7"/>
    <w:lsdException w:qFormat="1" w:uiPriority="99" w:semiHidden="0" w:name="Table List 8"/>
    <w:lsdException w:qFormat="1" w:uiPriority="99" w:semiHidden="0" w:name="Table 3D effects 1"/>
    <w:lsdException w:qFormat="1" w:uiPriority="99" w:semiHidden="0" w:name="Table 3D effects 2"/>
    <w:lsdException w:qFormat="1" w:uiPriority="99" w:semiHidden="0" w:name="Table 3D effects 3"/>
    <w:lsdException w:qFormat="1" w:uiPriority="99" w:semiHidden="0" w:name="Table Contemporary"/>
    <w:lsdException w:qFormat="1" w:uiPriority="99" w:semiHidden="0" w:name="Table Elegant"/>
    <w:lsdException w:qFormat="1" w:uiPriority="99" w:semiHidden="0" w:name="Table Professional"/>
    <w:lsdException w:qFormat="1" w:uiPriority="99" w:semiHidden="0" w:name="Table Subtle 1"/>
    <w:lsdException w:qFormat="1" w:unhideWhenUsed="0" w:uiPriority="99" w:semiHidden="0" w:name="Table Subtle 2"/>
    <w:lsdException w:qFormat="1" w:uiPriority="99" w:semiHidden="0" w:name="Table Web 1"/>
    <w:lsdException w:qFormat="1" w:uiPriority="99" w:semiHidden="0" w:name="Table Web 2"/>
    <w:lsdException w:qFormat="1" w:unhideWhenUsed="0" w:uiPriority="99" w:semiHidden="0" w:name="Table Web 3"/>
    <w:lsdException w:qFormat="1" w:uiPriority="99" w:semiHidden="0" w:name="Balloon Text"/>
    <w:lsdException w:qFormat="1" w:unhideWhenUsed="0" w:uiPriority="39" w:semiHidden="0" w:name="Table Grid"/>
    <w:lsdException w:qFormat="1" w:uiPriority="99" w:semiHidden="0" w:name="Table Theme"/>
    <w:lsdException w:qFormat="1" w:uiPriority="60" w:semiHidden="0" w:name="Light Shading"/>
    <w:lsdException w:qFormat="1" w:uiPriority="61" w:semiHidden="0" w:name="Light List"/>
    <w:lsdException w:qFormat="1" w:uiPriority="62" w:semiHidden="0" w:name="Light Grid"/>
    <w:lsdException w:qFormat="1" w:uiPriority="63" w:semiHidden="0" w:name="Medium Shading 1"/>
    <w:lsdException w:qFormat="1" w:uiPriority="64" w:semiHidden="0" w:name="Medium Shading 2"/>
    <w:lsdException w:qFormat="1" w:uiPriority="65" w:semiHidden="0" w:name="Medium List 1"/>
    <w:lsdException w:qFormat="1" w:uiPriority="66" w:semiHidden="0" w:name="Medium List 2"/>
    <w:lsdException w:qFormat="1" w:uiPriority="67" w:semiHidden="0" w:name="Medium Grid 1"/>
    <w:lsdException w:qFormat="1" w:uiPriority="68" w:semiHidden="0" w:name="Medium Grid 2"/>
    <w:lsdException w:qFormat="1" w:uiPriority="69" w:semiHidden="0" w:name="Medium Grid 3"/>
    <w:lsdException w:qFormat="1" w:uiPriority="70" w:semiHidden="0" w:name="Dark List"/>
    <w:lsdException w:qFormat="1" w:uiPriority="71" w:semiHidden="0" w:name="Colorful Shading"/>
    <w:lsdException w:qFormat="1" w:uiPriority="72" w:semiHidden="0" w:name="Colorful List"/>
    <w:lsdException w:qFormat="1" w:uiPriority="73" w:semiHidden="0" w:name="Colorful Grid"/>
    <w:lsdException w:qFormat="1" w:uiPriority="60" w:semiHidden="0" w:name="Light Shading Accent 1"/>
    <w:lsdException w:qFormat="1"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iPriority="66" w:semiHidden="0" w:name="Medium List 2 Accent 1"/>
    <w:lsdException w:qFormat="1" w:uiPriority="67" w:semiHidden="0" w:name="Medium Grid 1 Accent 1"/>
    <w:lsdException w:qFormat="1" w:uiPriority="68" w:semiHidden="0" w:name="Medium Grid 2 Accent 1"/>
    <w:lsdException w:qFormat="1" w:uiPriority="69" w:semiHidden="0" w:name="Medium Grid 3 Accent 1"/>
    <w:lsdException w:qFormat="1" w:uiPriority="70" w:semiHidden="0" w:name="Dark List Accent 1"/>
    <w:lsdException w:qFormat="1" w:uiPriority="71" w:semiHidden="0" w:name="Colorful Shading Accent 1"/>
    <w:lsdException w:qFormat="1" w:uiPriority="72" w:semiHidden="0" w:name="Colorful List Accent 1"/>
    <w:lsdException w:qFormat="1" w:uiPriority="73" w:semiHidden="0" w:name="Colorful Grid Accent 1"/>
    <w:lsdException w:qFormat="1" w:uiPriority="60" w:semiHidden="0" w:name="Light Shading Accent 2"/>
    <w:lsdException w:qFormat="1" w:uiPriority="61" w:semiHidden="0" w:name="Light List Accent 2"/>
    <w:lsdException w:qFormat="1" w:uiPriority="62" w:semiHidden="0" w:name="Light Grid Accent 2"/>
    <w:lsdException w:qFormat="1" w:uiPriority="63" w:semiHidden="0" w:name="Medium Shading 1 Accent 2"/>
    <w:lsdException w:qFormat="1" w:uiPriority="64" w:semiHidden="0" w:name="Medium Shading 2 Accent 2"/>
    <w:lsdException w:qFormat="1" w:uiPriority="65" w:semiHidden="0" w:name="Medium List 1 Accent 2"/>
    <w:lsdException w:qFormat="1" w:uiPriority="66" w:semiHidden="0" w:name="Medium List 2 Accent 2"/>
    <w:lsdException w:qFormat="1" w:uiPriority="67" w:semiHidden="0" w:name="Medium Grid 1 Accent 2"/>
    <w:lsdException w:qFormat="1" w:uiPriority="68" w:semiHidden="0" w:name="Medium Grid 2 Accent 2"/>
    <w:lsdException w:qFormat="1" w:uiPriority="69" w:semiHidden="0" w:name="Medium Grid 3 Accent 2"/>
    <w:lsdException w:qFormat="1" w:uiPriority="70" w:semiHidden="0" w:name="Dark List Accent 2"/>
    <w:lsdException w:qFormat="1" w:uiPriority="71" w:semiHidden="0" w:name="Colorful Shading Accent 2"/>
    <w:lsdException w:qFormat="1" w:uiPriority="72" w:semiHidden="0" w:name="Colorful List Accent 2"/>
    <w:lsdException w:qFormat="1" w:uiPriority="73" w:semiHidden="0" w:name="Colorful Grid Accent 2"/>
    <w:lsdException w:qFormat="1" w:uiPriority="60" w:semiHidden="0" w:name="Light Shading Accent 3"/>
    <w:lsdException w:qFormat="1" w:uiPriority="61" w:semiHidden="0" w:name="Light List Accent 3"/>
    <w:lsdException w:qFormat="1" w:uiPriority="62" w:semiHidden="0" w:name="Light Grid Accent 3"/>
    <w:lsdException w:qFormat="1" w:uiPriority="63" w:semiHidden="0" w:name="Medium Shading 1 Accent 3"/>
    <w:lsdException w:qFormat="1" w:uiPriority="64" w:semiHidden="0" w:name="Medium Shading 2 Accent 3"/>
    <w:lsdException w:qFormat="1" w:uiPriority="65" w:semiHidden="0" w:name="Medium List 1 Accent 3"/>
    <w:lsdException w:qFormat="1" w:uiPriority="66" w:semiHidden="0" w:name="Medium List 2 Accent 3"/>
    <w:lsdException w:qFormat="1" w:uiPriority="67" w:semiHidden="0" w:name="Medium Grid 1 Accent 3"/>
    <w:lsdException w:qFormat="1" w:uiPriority="68" w:semiHidden="0" w:name="Medium Grid 2 Accent 3"/>
    <w:lsdException w:qFormat="1" w:uiPriority="69" w:semiHidden="0" w:name="Medium Grid 3 Accent 3"/>
    <w:lsdException w:qFormat="1" w:uiPriority="70" w:semiHidden="0" w:name="Dark List Accent 3"/>
    <w:lsdException w:qFormat="1" w:uiPriority="71" w:semiHidden="0" w:name="Colorful Shading Accent 3"/>
    <w:lsdException w:qFormat="1" w:uiPriority="72" w:semiHidden="0" w:name="Colorful List Accent 3"/>
    <w:lsdException w:uiPriority="73" w:semiHidden="0" w:name="Colorful Grid Accent 3"/>
    <w:lsdException w:qFormat="1" w:uiPriority="60" w:semiHidden="0" w:name="Light Shading Accent 4"/>
    <w:lsdException w:qFormat="1" w:uiPriority="61" w:semiHidden="0" w:name="Light List Accent 4"/>
    <w:lsdException w:qFormat="1" w:uiPriority="62" w:semiHidden="0" w:name="Light Grid Accent 4"/>
    <w:lsdException w:qFormat="1" w:uiPriority="63" w:semiHidden="0" w:name="Medium Shading 1 Accent 4"/>
    <w:lsdException w:qFormat="1" w:uiPriority="64" w:semiHidden="0" w:name="Medium Shading 2 Accent 4"/>
    <w:lsdException w:qFormat="1" w:uiPriority="65" w:semiHidden="0" w:name="Medium List 1 Accent 4"/>
    <w:lsdException w:qFormat="1" w:uiPriority="66" w:semiHidden="0" w:name="Medium List 2 Accent 4"/>
    <w:lsdException w:qFormat="1" w:uiPriority="67" w:semiHidden="0" w:name="Medium Grid 1 Accent 4"/>
    <w:lsdException w:qFormat="1" w:uiPriority="68" w:semiHidden="0" w:name="Medium Grid 2 Accent 4"/>
    <w:lsdException w:qFormat="1" w:uiPriority="69" w:semiHidden="0" w:name="Medium Grid 3 Accent 4"/>
    <w:lsdException w:qFormat="1" w:uiPriority="70" w:semiHidden="0" w:name="Dark List Accent 4"/>
    <w:lsdException w:qFormat="1" w:uiPriority="71" w:semiHidden="0" w:name="Colorful Shading Accent 4"/>
    <w:lsdException w:qFormat="1" w:uiPriority="72" w:semiHidden="0" w:name="Colorful List Accent 4"/>
    <w:lsdException w:qFormat="1" w:uiPriority="73" w:semiHidden="0" w:name="Colorful Grid Accent 4"/>
    <w:lsdException w:qFormat="1" w:uiPriority="60" w:semiHidden="0" w:name="Light Shading Accent 5"/>
    <w:lsdException w:qFormat="1" w:uiPriority="61" w:semiHidden="0" w:name="Light List Accent 5"/>
    <w:lsdException w:qFormat="1" w:uiPriority="62" w:semiHidden="0" w:name="Light Grid Accent 5"/>
    <w:lsdException w:qFormat="1" w:uiPriority="63" w:semiHidden="0" w:name="Medium Shading 1 Accent 5"/>
    <w:lsdException w:qFormat="1" w:uiPriority="64" w:semiHidden="0" w:name="Medium Shading 2 Accent 5"/>
    <w:lsdException w:qFormat="1" w:uiPriority="65" w:semiHidden="0" w:name="Medium List 1 Accent 5"/>
    <w:lsdException w:qFormat="1" w:uiPriority="66" w:semiHidden="0" w:name="Medium List 2 Accent 5"/>
    <w:lsdException w:qFormat="1" w:uiPriority="67" w:semiHidden="0" w:name="Medium Grid 1 Accent 5"/>
    <w:lsdException w:qFormat="1" w:uiPriority="68" w:semiHidden="0" w:name="Medium Grid 2 Accent 5"/>
    <w:lsdException w:qFormat="1" w:uiPriority="69" w:semiHidden="0" w:name="Medium Grid 3 Accent 5"/>
    <w:lsdException w:qFormat="1" w:uiPriority="70" w:semiHidden="0" w:name="Dark List Accent 5"/>
    <w:lsdException w:qFormat="1" w:uiPriority="71" w:semiHidden="0" w:name="Colorful Shading Accent 5"/>
    <w:lsdException w:qFormat="1" w:uiPriority="72" w:semiHidden="0" w:name="Colorful List Accent 5"/>
    <w:lsdException w:qFormat="1" w:uiPriority="73" w:semiHidden="0" w:name="Colorful Grid Accent 5"/>
    <w:lsdException w:qFormat="1" w:uiPriority="60" w:semiHidden="0" w:name="Light Shading Accent 6"/>
    <w:lsdException w:qFormat="1" w:uiPriority="61" w:semiHidden="0" w:name="Light List Accent 6"/>
    <w:lsdException w:qFormat="1" w:uiPriority="62" w:semiHidden="0" w:name="Light Grid Accent 6"/>
    <w:lsdException w:qFormat="1" w:uiPriority="63" w:semiHidden="0" w:name="Medium Shading 1 Accent 6"/>
    <w:lsdException w:qFormat="1" w:uiPriority="64" w:semiHidden="0" w:name="Medium Shading 2 Accent 6"/>
    <w:lsdException w:qFormat="1" w:uiPriority="65" w:semiHidden="0" w:name="Medium List 1 Accent 6"/>
    <w:lsdException w:qFormat="1" w:uiPriority="66" w:semiHidden="0" w:name="Medium List 2 Accent 6"/>
    <w:lsdException w:qFormat="1" w:uiPriority="67" w:semiHidden="0" w:name="Medium Grid 1 Accent 6"/>
    <w:lsdException w:qFormat="1" w:uiPriority="68" w:semiHidden="0" w:name="Medium Grid 2 Accent 6"/>
    <w:lsdException w:qFormat="1"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120" w:line="312" w:lineRule="auto"/>
    </w:pPr>
    <w:rPr>
      <w:rFonts w:asciiTheme="minorHAnsi" w:hAnsiTheme="minorHAnsi" w:eastAsiaTheme="minorHAnsi" w:cstheme="minorBidi"/>
      <w:color w:val="5A5A5A" w:themeColor="text2"/>
      <w:sz w:val="22"/>
      <w:szCs w:val="22"/>
      <w:lang w:val="en-US" w:eastAsia="ja-JP" w:bidi="ar-SA"/>
      <w14:textFill>
        <w14:solidFill>
          <w14:schemeClr w14:val="tx2"/>
        </w14:solidFill>
      </w14:textFill>
    </w:rPr>
  </w:style>
  <w:style w:type="paragraph" w:styleId="2">
    <w:name w:val="heading 1"/>
    <w:basedOn w:val="1"/>
    <w:next w:val="1"/>
    <w:link w:val="250"/>
    <w:qFormat/>
    <w:uiPriority w:val="9"/>
    <w:pPr>
      <w:keepNext/>
      <w:keepLines/>
      <w:spacing w:before="240" w:after="60"/>
      <w:outlineLvl w:val="0"/>
    </w:pPr>
    <w:rPr>
      <w:rFonts w:asciiTheme="majorHAnsi" w:hAnsiTheme="majorHAnsi" w:eastAsiaTheme="majorEastAsia" w:cstheme="majorBidi"/>
      <w:b/>
      <w:color w:val="006A89" w:themeColor="accent1"/>
      <w:sz w:val="36"/>
      <w:szCs w:val="32"/>
      <w14:textFill>
        <w14:solidFill>
          <w14:schemeClr w14:val="accent1"/>
        </w14:solidFill>
      </w14:textFill>
    </w:rPr>
  </w:style>
  <w:style w:type="paragraph" w:styleId="3">
    <w:name w:val="heading 2"/>
    <w:basedOn w:val="1"/>
    <w:next w:val="1"/>
    <w:link w:val="251"/>
    <w:unhideWhenUsed/>
    <w:qFormat/>
    <w:uiPriority w:val="9"/>
    <w:pPr>
      <w:keepNext/>
      <w:keepLines/>
      <w:spacing w:before="400" w:after="60"/>
      <w:outlineLvl w:val="1"/>
    </w:pPr>
    <w:rPr>
      <w:rFonts w:asciiTheme="majorHAnsi" w:hAnsiTheme="majorHAnsi" w:eastAsiaTheme="majorEastAsia" w:cstheme="majorBidi"/>
      <w:b/>
      <w:sz w:val="30"/>
      <w:szCs w:val="26"/>
    </w:rPr>
  </w:style>
  <w:style w:type="paragraph" w:styleId="4">
    <w:name w:val="heading 3"/>
    <w:basedOn w:val="1"/>
    <w:next w:val="1"/>
    <w:link w:val="252"/>
    <w:unhideWhenUsed/>
    <w:qFormat/>
    <w:uiPriority w:val="9"/>
    <w:pPr>
      <w:keepNext/>
      <w:keepLines/>
      <w:spacing w:before="400" w:after="60"/>
      <w:outlineLvl w:val="2"/>
    </w:pPr>
    <w:rPr>
      <w:rFonts w:asciiTheme="majorHAnsi" w:hAnsiTheme="majorHAnsi" w:eastAsiaTheme="majorEastAsia" w:cstheme="majorBidi"/>
      <w:b/>
      <w:color w:val="006A89" w:themeColor="accent1"/>
      <w:sz w:val="26"/>
      <w:szCs w:val="24"/>
      <w14:textFill>
        <w14:solidFill>
          <w14:schemeClr w14:val="accent1"/>
        </w14:solidFill>
      </w14:textFill>
    </w:rPr>
  </w:style>
  <w:style w:type="paragraph" w:styleId="5">
    <w:name w:val="heading 4"/>
    <w:basedOn w:val="1"/>
    <w:next w:val="1"/>
    <w:link w:val="253"/>
    <w:unhideWhenUsed/>
    <w:qFormat/>
    <w:uiPriority w:val="9"/>
    <w:pPr>
      <w:keepNext/>
      <w:keepLines/>
      <w:spacing w:before="400" w:after="60"/>
      <w:outlineLvl w:val="3"/>
    </w:pPr>
    <w:rPr>
      <w:rFonts w:asciiTheme="majorHAnsi" w:hAnsiTheme="majorHAnsi" w:eastAsiaTheme="majorEastAsia" w:cstheme="majorBidi"/>
      <w:b/>
      <w:iCs/>
    </w:rPr>
  </w:style>
  <w:style w:type="paragraph" w:styleId="6">
    <w:name w:val="heading 5"/>
    <w:basedOn w:val="1"/>
    <w:next w:val="1"/>
    <w:link w:val="254"/>
    <w:unhideWhenUsed/>
    <w:qFormat/>
    <w:uiPriority w:val="9"/>
    <w:pPr>
      <w:keepNext/>
      <w:keepLines/>
      <w:spacing w:before="400" w:after="60"/>
      <w:outlineLvl w:val="4"/>
    </w:pPr>
    <w:rPr>
      <w:rFonts w:asciiTheme="majorHAnsi" w:hAnsiTheme="majorHAnsi" w:eastAsiaTheme="majorEastAsia" w:cstheme="majorBidi"/>
      <w:color w:val="006A89" w:themeColor="accent1"/>
      <w14:textFill>
        <w14:solidFill>
          <w14:schemeClr w14:val="accent1"/>
        </w14:solidFill>
      </w14:textFill>
    </w:rPr>
  </w:style>
  <w:style w:type="paragraph" w:styleId="7">
    <w:name w:val="heading 6"/>
    <w:basedOn w:val="1"/>
    <w:next w:val="1"/>
    <w:link w:val="255"/>
    <w:unhideWhenUsed/>
    <w:qFormat/>
    <w:uiPriority w:val="9"/>
    <w:pPr>
      <w:keepNext/>
      <w:keepLines/>
      <w:spacing w:before="400" w:after="60"/>
      <w:outlineLvl w:val="5"/>
    </w:pPr>
    <w:rPr>
      <w:rFonts w:asciiTheme="majorHAnsi" w:hAnsiTheme="majorHAnsi" w:eastAsiaTheme="majorEastAsia" w:cstheme="majorBidi"/>
    </w:rPr>
  </w:style>
  <w:style w:type="paragraph" w:styleId="8">
    <w:name w:val="heading 7"/>
    <w:basedOn w:val="1"/>
    <w:next w:val="1"/>
    <w:link w:val="256"/>
    <w:unhideWhenUsed/>
    <w:qFormat/>
    <w:uiPriority w:val="9"/>
    <w:pPr>
      <w:keepNext/>
      <w:keepLines/>
      <w:spacing w:before="400" w:after="60"/>
      <w:outlineLvl w:val="6"/>
    </w:pPr>
    <w:rPr>
      <w:rFonts w:asciiTheme="majorHAnsi" w:hAnsiTheme="majorHAnsi" w:eastAsiaTheme="majorEastAsia" w:cstheme="majorBidi"/>
      <w:iCs/>
      <w:color w:val="006A89" w:themeColor="accent1"/>
      <w14:textFill>
        <w14:solidFill>
          <w14:schemeClr w14:val="accent1"/>
        </w14:solidFill>
      </w14:textFill>
    </w:rPr>
  </w:style>
  <w:style w:type="paragraph" w:styleId="9">
    <w:name w:val="heading 8"/>
    <w:basedOn w:val="1"/>
    <w:next w:val="1"/>
    <w:link w:val="261"/>
    <w:unhideWhenUsed/>
    <w:qFormat/>
    <w:uiPriority w:val="9"/>
    <w:pPr>
      <w:keepNext/>
      <w:keepLines/>
      <w:spacing w:before="400" w:after="60"/>
      <w:outlineLvl w:val="7"/>
    </w:pPr>
    <w:rPr>
      <w:rFonts w:asciiTheme="majorHAnsi" w:hAnsiTheme="majorHAnsi" w:eastAsiaTheme="majorEastAsia" w:cstheme="majorBidi"/>
      <w:szCs w:val="21"/>
    </w:rPr>
  </w:style>
  <w:style w:type="paragraph" w:styleId="10">
    <w:name w:val="heading 9"/>
    <w:basedOn w:val="1"/>
    <w:next w:val="1"/>
    <w:link w:val="262"/>
    <w:unhideWhenUsed/>
    <w:qFormat/>
    <w:uiPriority w:val="9"/>
    <w:pPr>
      <w:keepNext/>
      <w:keepLines/>
      <w:spacing w:before="40" w:after="0"/>
      <w:outlineLvl w:val="8"/>
    </w:pPr>
    <w:rPr>
      <w:rFonts w:asciiTheme="majorHAnsi" w:hAnsiTheme="majorHAnsi" w:eastAsiaTheme="majorEastAsia" w:cstheme="majorBidi"/>
      <w:iCs/>
      <w:color w:val="006A89" w:themeColor="accent1"/>
      <w:szCs w:val="21"/>
      <w14:textFill>
        <w14:solidFill>
          <w14:schemeClr w14:val="accent1"/>
        </w14:solidFill>
      </w14:textFill>
    </w:rPr>
  </w:style>
  <w:style w:type="character" w:default="1" w:styleId="88">
    <w:name w:val="Default Paragraph Font"/>
    <w:unhideWhenUsed/>
    <w:qFormat/>
    <w:uiPriority w:val="1"/>
  </w:style>
  <w:style w:type="table" w:default="1" w:styleId="106">
    <w:name w:val="Normal Table"/>
    <w:unhideWhenUsed/>
    <w:qFormat/>
    <w:uiPriority w:val="99"/>
    <w:tblPr>
      <w:tblLayout w:type="fixed"/>
      <w:tblCellMar>
        <w:top w:w="0" w:type="dxa"/>
        <w:left w:w="108" w:type="dxa"/>
        <w:bottom w:w="0" w:type="dxa"/>
        <w:right w:w="108" w:type="dxa"/>
      </w:tblCellMar>
    </w:tblPr>
  </w:style>
  <w:style w:type="paragraph" w:styleId="11">
    <w:name w:val="table of figures"/>
    <w:basedOn w:val="1"/>
    <w:next w:val="1"/>
    <w:unhideWhenUsed/>
    <w:qFormat/>
    <w:uiPriority w:val="99"/>
    <w:pPr>
      <w:spacing w:after="0"/>
    </w:pPr>
  </w:style>
  <w:style w:type="paragraph" w:styleId="12">
    <w:name w:val="Normal (Web)"/>
    <w:basedOn w:val="1"/>
    <w:unhideWhenUsed/>
    <w:qFormat/>
    <w:uiPriority w:val="99"/>
    <w:rPr>
      <w:rFonts w:ascii="Times New Roman" w:hAnsi="Times New Roman" w:cs="Times New Roman"/>
      <w:sz w:val="24"/>
      <w:szCs w:val="24"/>
    </w:rPr>
  </w:style>
  <w:style w:type="paragraph" w:styleId="13">
    <w:name w:val="List Continue 2"/>
    <w:basedOn w:val="1"/>
    <w:unhideWhenUsed/>
    <w:qFormat/>
    <w:uiPriority w:val="99"/>
    <w:pPr>
      <w:ind w:left="566"/>
      <w:contextualSpacing/>
    </w:pPr>
  </w:style>
  <w:style w:type="paragraph" w:styleId="14">
    <w:name w:val="envelope return"/>
    <w:basedOn w:val="1"/>
    <w:unhideWhenUsed/>
    <w:qFormat/>
    <w:uiPriority w:val="99"/>
    <w:pPr>
      <w:spacing w:after="0" w:line="240" w:lineRule="auto"/>
    </w:pPr>
    <w:rPr>
      <w:rFonts w:asciiTheme="majorHAnsi" w:hAnsiTheme="majorHAnsi" w:eastAsiaTheme="majorEastAsia" w:cstheme="majorBidi"/>
      <w:szCs w:val="20"/>
    </w:rPr>
  </w:style>
  <w:style w:type="paragraph" w:styleId="15">
    <w:name w:val="Body Text 2"/>
    <w:basedOn w:val="1"/>
    <w:link w:val="268"/>
    <w:unhideWhenUsed/>
    <w:qFormat/>
    <w:uiPriority w:val="99"/>
    <w:pPr>
      <w:spacing w:line="480" w:lineRule="auto"/>
    </w:pPr>
  </w:style>
  <w:style w:type="paragraph" w:styleId="16">
    <w:name w:val="List Bullet 3"/>
    <w:basedOn w:val="1"/>
    <w:unhideWhenUsed/>
    <w:qFormat/>
    <w:uiPriority w:val="99"/>
    <w:pPr>
      <w:numPr>
        <w:ilvl w:val="0"/>
        <w:numId w:val="1"/>
      </w:numPr>
      <w:contextualSpacing/>
    </w:pPr>
  </w:style>
  <w:style w:type="paragraph" w:styleId="17">
    <w:name w:val="toa heading"/>
    <w:basedOn w:val="1"/>
    <w:next w:val="1"/>
    <w:unhideWhenUsed/>
    <w:qFormat/>
    <w:uiPriority w:val="99"/>
    <w:pPr>
      <w:spacing w:before="120"/>
    </w:pPr>
    <w:rPr>
      <w:rFonts w:asciiTheme="majorHAnsi" w:hAnsiTheme="majorHAnsi" w:eastAsiaTheme="majorEastAsia" w:cstheme="majorBidi"/>
      <w:b/>
      <w:bCs/>
      <w:sz w:val="24"/>
      <w:szCs w:val="24"/>
    </w:rPr>
  </w:style>
  <w:style w:type="paragraph" w:styleId="18">
    <w:name w:val="Body Text Indent 2"/>
    <w:basedOn w:val="1"/>
    <w:link w:val="273"/>
    <w:unhideWhenUsed/>
    <w:qFormat/>
    <w:uiPriority w:val="99"/>
    <w:pPr>
      <w:spacing w:line="480" w:lineRule="auto"/>
      <w:ind w:left="283"/>
    </w:pPr>
  </w:style>
  <w:style w:type="paragraph" w:styleId="19">
    <w:name w:val="Note Heading"/>
    <w:basedOn w:val="1"/>
    <w:next w:val="1"/>
    <w:link w:val="392"/>
    <w:unhideWhenUsed/>
    <w:qFormat/>
    <w:uiPriority w:val="99"/>
    <w:pPr>
      <w:spacing w:after="0" w:line="240" w:lineRule="auto"/>
    </w:pPr>
  </w:style>
  <w:style w:type="paragraph" w:styleId="20">
    <w:name w:val="List Number"/>
    <w:basedOn w:val="1"/>
    <w:unhideWhenUsed/>
    <w:qFormat/>
    <w:uiPriority w:val="99"/>
    <w:pPr>
      <w:numPr>
        <w:ilvl w:val="0"/>
        <w:numId w:val="2"/>
      </w:numPr>
      <w:contextualSpacing/>
    </w:pPr>
  </w:style>
  <w:style w:type="paragraph" w:styleId="21">
    <w:name w:val="Block Text"/>
    <w:basedOn w:val="1"/>
    <w:unhideWhenUsed/>
    <w:qFormat/>
    <w:uiPriority w:val="99"/>
    <w:pPr>
      <w:pBdr>
        <w:top w:val="single" w:color="006A89" w:themeColor="accent1" w:sz="2" w:space="10"/>
        <w:left w:val="single" w:color="006A89" w:themeColor="accent1" w:sz="2" w:space="10"/>
        <w:bottom w:val="single" w:color="006A89" w:themeColor="accent1" w:sz="2" w:space="10"/>
        <w:right w:val="single" w:color="006A89" w:themeColor="accent1" w:sz="2" w:space="10"/>
      </w:pBdr>
      <w:ind w:left="1152" w:right="1152"/>
    </w:pPr>
    <w:rPr>
      <w:rFonts w:eastAsiaTheme="minorEastAsia"/>
      <w:i/>
      <w:iCs/>
      <w:color w:val="006A89" w:themeColor="accent1"/>
      <w14:textFill>
        <w14:solidFill>
          <w14:schemeClr w14:val="accent1"/>
        </w14:solidFill>
      </w14:textFill>
    </w:rPr>
  </w:style>
  <w:style w:type="paragraph" w:styleId="22">
    <w:name w:val="List Number 5"/>
    <w:basedOn w:val="1"/>
    <w:unhideWhenUsed/>
    <w:qFormat/>
    <w:uiPriority w:val="99"/>
    <w:pPr>
      <w:numPr>
        <w:ilvl w:val="4"/>
        <w:numId w:val="2"/>
      </w:numPr>
      <w:contextualSpacing/>
    </w:pPr>
  </w:style>
  <w:style w:type="paragraph" w:styleId="23">
    <w:name w:val="toc 6"/>
    <w:basedOn w:val="1"/>
    <w:next w:val="1"/>
    <w:unhideWhenUsed/>
    <w:qFormat/>
    <w:uiPriority w:val="39"/>
    <w:pPr>
      <w:spacing w:after="100"/>
      <w:ind w:left="1100"/>
    </w:pPr>
  </w:style>
  <w:style w:type="paragraph" w:styleId="24">
    <w:name w:val="List 5"/>
    <w:basedOn w:val="1"/>
    <w:unhideWhenUsed/>
    <w:qFormat/>
    <w:uiPriority w:val="99"/>
    <w:pPr>
      <w:ind w:left="1415" w:hanging="283"/>
      <w:contextualSpacing/>
    </w:pPr>
  </w:style>
  <w:style w:type="paragraph" w:styleId="25">
    <w:name w:val="index 7"/>
    <w:basedOn w:val="1"/>
    <w:next w:val="1"/>
    <w:unhideWhenUsed/>
    <w:qFormat/>
    <w:uiPriority w:val="99"/>
    <w:pPr>
      <w:spacing w:after="0" w:line="240" w:lineRule="auto"/>
      <w:ind w:left="1540" w:hanging="220"/>
    </w:pPr>
  </w:style>
  <w:style w:type="paragraph" w:styleId="26">
    <w:name w:val="Signature"/>
    <w:basedOn w:val="1"/>
    <w:link w:val="401"/>
    <w:unhideWhenUsed/>
    <w:qFormat/>
    <w:uiPriority w:val="99"/>
    <w:pPr>
      <w:spacing w:after="0" w:line="240" w:lineRule="auto"/>
      <w:ind w:left="4252"/>
    </w:pPr>
  </w:style>
  <w:style w:type="paragraph" w:styleId="27">
    <w:name w:val="toc 1"/>
    <w:basedOn w:val="1"/>
    <w:next w:val="1"/>
    <w:unhideWhenUsed/>
    <w:qFormat/>
    <w:uiPriority w:val="39"/>
    <w:pPr>
      <w:spacing w:after="100"/>
    </w:pPr>
  </w:style>
  <w:style w:type="paragraph" w:styleId="28">
    <w:name w:val="Message Header"/>
    <w:basedOn w:val="1"/>
    <w:link w:val="390"/>
    <w:unhideWhenUsed/>
    <w:qFormat/>
    <w:uiPriority w:val="99"/>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color w:val="444444" w:themeColor="text2" w:themeShade="BF"/>
      <w:sz w:val="24"/>
      <w:szCs w:val="24"/>
    </w:rPr>
  </w:style>
  <w:style w:type="paragraph" w:styleId="29">
    <w:name w:val="List 2"/>
    <w:basedOn w:val="1"/>
    <w:unhideWhenUsed/>
    <w:qFormat/>
    <w:uiPriority w:val="99"/>
    <w:pPr>
      <w:ind w:left="566" w:hanging="283"/>
      <w:contextualSpacing/>
    </w:pPr>
  </w:style>
  <w:style w:type="paragraph" w:styleId="30">
    <w:name w:val="index 5"/>
    <w:basedOn w:val="1"/>
    <w:next w:val="1"/>
    <w:unhideWhenUsed/>
    <w:qFormat/>
    <w:uiPriority w:val="99"/>
    <w:pPr>
      <w:spacing w:after="0" w:line="240" w:lineRule="auto"/>
      <w:ind w:left="1100" w:hanging="220"/>
    </w:pPr>
  </w:style>
  <w:style w:type="paragraph" w:styleId="31">
    <w:name w:val="index 4"/>
    <w:basedOn w:val="1"/>
    <w:next w:val="1"/>
    <w:unhideWhenUsed/>
    <w:qFormat/>
    <w:uiPriority w:val="99"/>
    <w:pPr>
      <w:spacing w:after="0" w:line="240" w:lineRule="auto"/>
      <w:ind w:left="880" w:hanging="220"/>
    </w:pPr>
  </w:style>
  <w:style w:type="paragraph" w:styleId="32">
    <w:name w:val="caption"/>
    <w:basedOn w:val="1"/>
    <w:next w:val="1"/>
    <w:unhideWhenUsed/>
    <w:qFormat/>
    <w:uiPriority w:val="35"/>
    <w:pPr>
      <w:spacing w:after="200" w:line="240" w:lineRule="auto"/>
    </w:pPr>
    <w:rPr>
      <w:i/>
      <w:iCs/>
      <w:szCs w:val="18"/>
    </w:rPr>
  </w:style>
  <w:style w:type="paragraph" w:styleId="33">
    <w:name w:val="Body Text First Indent 2"/>
    <w:basedOn w:val="34"/>
    <w:link w:val="272"/>
    <w:unhideWhenUsed/>
    <w:qFormat/>
    <w:uiPriority w:val="99"/>
    <w:pPr>
      <w:ind w:left="360" w:firstLine="360"/>
    </w:pPr>
  </w:style>
  <w:style w:type="paragraph" w:styleId="34">
    <w:name w:val="Body Text Indent"/>
    <w:basedOn w:val="1"/>
    <w:link w:val="271"/>
    <w:unhideWhenUsed/>
    <w:qFormat/>
    <w:uiPriority w:val="99"/>
    <w:pPr>
      <w:ind w:left="283"/>
    </w:pPr>
  </w:style>
  <w:style w:type="paragraph" w:styleId="35">
    <w:name w:val="List Continue"/>
    <w:basedOn w:val="1"/>
    <w:unhideWhenUsed/>
    <w:qFormat/>
    <w:uiPriority w:val="99"/>
    <w:pPr>
      <w:ind w:left="283"/>
      <w:contextualSpacing/>
    </w:pPr>
  </w:style>
  <w:style w:type="paragraph" w:styleId="36">
    <w:name w:val="Closing"/>
    <w:basedOn w:val="1"/>
    <w:link w:val="276"/>
    <w:unhideWhenUsed/>
    <w:qFormat/>
    <w:uiPriority w:val="99"/>
    <w:pPr>
      <w:spacing w:after="0" w:line="240" w:lineRule="auto"/>
      <w:ind w:left="4252"/>
    </w:pPr>
  </w:style>
  <w:style w:type="paragraph" w:styleId="37">
    <w:name w:val="Title"/>
    <w:basedOn w:val="1"/>
    <w:link w:val="249"/>
    <w:qFormat/>
    <w:uiPriority w:val="10"/>
    <w:pPr>
      <w:spacing w:after="240" w:line="240" w:lineRule="auto"/>
      <w:contextualSpacing/>
    </w:pPr>
    <w:rPr>
      <w:rFonts w:asciiTheme="majorHAnsi" w:hAnsiTheme="majorHAnsi" w:eastAsiaTheme="majorEastAsia" w:cstheme="majorBidi"/>
      <w:b/>
      <w:color w:val="006A89" w:themeColor="accent1"/>
      <w:spacing w:val="-10"/>
      <w:kern w:val="28"/>
      <w:sz w:val="52"/>
      <w:szCs w:val="56"/>
      <w14:textFill>
        <w14:solidFill>
          <w14:schemeClr w14:val="accent1"/>
        </w14:solidFill>
      </w14:textFill>
    </w:rPr>
  </w:style>
  <w:style w:type="paragraph" w:styleId="38">
    <w:name w:val="Body Text"/>
    <w:basedOn w:val="1"/>
    <w:link w:val="267"/>
    <w:unhideWhenUsed/>
    <w:qFormat/>
    <w:uiPriority w:val="99"/>
  </w:style>
  <w:style w:type="paragraph" w:styleId="39">
    <w:name w:val="Date"/>
    <w:basedOn w:val="1"/>
    <w:next w:val="1"/>
    <w:link w:val="277"/>
    <w:unhideWhenUsed/>
    <w:qFormat/>
    <w:uiPriority w:val="99"/>
  </w:style>
  <w:style w:type="paragraph" w:styleId="40">
    <w:name w:val="List Bullet 2"/>
    <w:basedOn w:val="1"/>
    <w:unhideWhenUsed/>
    <w:qFormat/>
    <w:uiPriority w:val="99"/>
    <w:pPr>
      <w:numPr>
        <w:ilvl w:val="0"/>
        <w:numId w:val="3"/>
      </w:numPr>
      <w:contextualSpacing/>
    </w:pPr>
  </w:style>
  <w:style w:type="paragraph" w:styleId="41">
    <w:name w:val="footer"/>
    <w:basedOn w:val="1"/>
    <w:link w:val="260"/>
    <w:unhideWhenUsed/>
    <w:qFormat/>
    <w:uiPriority w:val="99"/>
    <w:pPr>
      <w:spacing w:after="0" w:line="240" w:lineRule="auto"/>
      <w:jc w:val="right"/>
    </w:pPr>
    <w:rPr>
      <w:color w:val="626262" w:themeColor="accent3" w:themeShade="80"/>
    </w:rPr>
  </w:style>
  <w:style w:type="paragraph" w:styleId="42">
    <w:name w:val="List Number 4"/>
    <w:basedOn w:val="1"/>
    <w:unhideWhenUsed/>
    <w:qFormat/>
    <w:uiPriority w:val="99"/>
    <w:pPr>
      <w:numPr>
        <w:ilvl w:val="3"/>
        <w:numId w:val="2"/>
      </w:numPr>
      <w:contextualSpacing/>
    </w:pPr>
  </w:style>
  <w:style w:type="paragraph" w:styleId="43">
    <w:name w:val="table of authorities"/>
    <w:basedOn w:val="1"/>
    <w:next w:val="1"/>
    <w:unhideWhenUsed/>
    <w:qFormat/>
    <w:uiPriority w:val="99"/>
    <w:pPr>
      <w:spacing w:after="0"/>
      <w:ind w:left="220" w:hanging="220"/>
    </w:pPr>
  </w:style>
  <w:style w:type="paragraph" w:styleId="44">
    <w:name w:val="annotation text"/>
    <w:basedOn w:val="1"/>
    <w:link w:val="263"/>
    <w:unhideWhenUsed/>
    <w:qFormat/>
    <w:uiPriority w:val="99"/>
    <w:pPr>
      <w:spacing w:line="240" w:lineRule="auto"/>
    </w:pPr>
    <w:rPr>
      <w:szCs w:val="20"/>
    </w:rPr>
  </w:style>
  <w:style w:type="paragraph" w:styleId="45">
    <w:name w:val="toc 5"/>
    <w:basedOn w:val="1"/>
    <w:next w:val="1"/>
    <w:unhideWhenUsed/>
    <w:qFormat/>
    <w:uiPriority w:val="39"/>
    <w:pPr>
      <w:spacing w:after="100"/>
      <w:ind w:left="880"/>
    </w:pPr>
  </w:style>
  <w:style w:type="paragraph" w:styleId="46">
    <w:name w:val="toc 4"/>
    <w:basedOn w:val="1"/>
    <w:next w:val="1"/>
    <w:unhideWhenUsed/>
    <w:qFormat/>
    <w:uiPriority w:val="39"/>
    <w:pPr>
      <w:spacing w:after="100"/>
      <w:ind w:left="660"/>
    </w:pPr>
  </w:style>
  <w:style w:type="paragraph" w:styleId="47">
    <w:name w:val="List 4"/>
    <w:basedOn w:val="1"/>
    <w:unhideWhenUsed/>
    <w:qFormat/>
    <w:uiPriority w:val="99"/>
    <w:pPr>
      <w:ind w:left="1132" w:hanging="283"/>
      <w:contextualSpacing/>
    </w:pPr>
  </w:style>
  <w:style w:type="paragraph" w:styleId="48">
    <w:name w:val="index 6"/>
    <w:basedOn w:val="1"/>
    <w:next w:val="1"/>
    <w:unhideWhenUsed/>
    <w:qFormat/>
    <w:uiPriority w:val="99"/>
    <w:pPr>
      <w:spacing w:after="0" w:line="240" w:lineRule="auto"/>
      <w:ind w:left="1320" w:hanging="220"/>
    </w:pPr>
  </w:style>
  <w:style w:type="paragraph" w:styleId="49">
    <w:name w:val="index 2"/>
    <w:basedOn w:val="1"/>
    <w:next w:val="1"/>
    <w:unhideWhenUsed/>
    <w:qFormat/>
    <w:uiPriority w:val="99"/>
    <w:pPr>
      <w:spacing w:after="0" w:line="240" w:lineRule="auto"/>
      <w:ind w:left="440" w:hanging="220"/>
    </w:pPr>
  </w:style>
  <w:style w:type="paragraph" w:styleId="50">
    <w:name w:val="Plain Text"/>
    <w:basedOn w:val="1"/>
    <w:link w:val="399"/>
    <w:unhideWhenUsed/>
    <w:qFormat/>
    <w:uiPriority w:val="99"/>
    <w:pPr>
      <w:spacing w:after="0" w:line="240" w:lineRule="auto"/>
    </w:pPr>
    <w:rPr>
      <w:rFonts w:ascii="Consolas" w:hAnsi="Consolas"/>
      <w:szCs w:val="21"/>
    </w:rPr>
  </w:style>
  <w:style w:type="paragraph" w:styleId="51">
    <w:name w:val="List Continue 4"/>
    <w:basedOn w:val="1"/>
    <w:unhideWhenUsed/>
    <w:qFormat/>
    <w:uiPriority w:val="99"/>
    <w:pPr>
      <w:ind w:left="1132"/>
      <w:contextualSpacing/>
    </w:pPr>
  </w:style>
  <w:style w:type="paragraph" w:styleId="52">
    <w:name w:val="E-mail Signature"/>
    <w:basedOn w:val="1"/>
    <w:link w:val="279"/>
    <w:unhideWhenUsed/>
    <w:qFormat/>
    <w:uiPriority w:val="99"/>
    <w:pPr>
      <w:spacing w:after="0" w:line="240" w:lineRule="auto"/>
    </w:pPr>
  </w:style>
  <w:style w:type="paragraph" w:styleId="53">
    <w:name w:val="List"/>
    <w:basedOn w:val="1"/>
    <w:unhideWhenUsed/>
    <w:qFormat/>
    <w:uiPriority w:val="99"/>
    <w:pPr>
      <w:ind w:left="283" w:hanging="283"/>
      <w:contextualSpacing/>
    </w:pPr>
  </w:style>
  <w:style w:type="paragraph" w:styleId="54">
    <w:name w:val="List Bullet 5"/>
    <w:basedOn w:val="1"/>
    <w:unhideWhenUsed/>
    <w:qFormat/>
    <w:uiPriority w:val="99"/>
    <w:pPr>
      <w:numPr>
        <w:ilvl w:val="0"/>
        <w:numId w:val="4"/>
      </w:numPr>
      <w:contextualSpacing/>
    </w:pPr>
  </w:style>
  <w:style w:type="paragraph" w:styleId="55">
    <w:name w:val="HTML Preformatted"/>
    <w:basedOn w:val="1"/>
    <w:link w:val="333"/>
    <w:unhideWhenUsed/>
    <w:qFormat/>
    <w:uiPriority w:val="99"/>
    <w:pPr>
      <w:spacing w:after="0" w:line="240" w:lineRule="auto"/>
    </w:pPr>
    <w:rPr>
      <w:rFonts w:ascii="Consolas" w:hAnsi="Consolas"/>
      <w:szCs w:val="20"/>
    </w:rPr>
  </w:style>
  <w:style w:type="paragraph" w:styleId="56">
    <w:name w:val="index 3"/>
    <w:basedOn w:val="1"/>
    <w:next w:val="1"/>
    <w:unhideWhenUsed/>
    <w:qFormat/>
    <w:uiPriority w:val="99"/>
    <w:pPr>
      <w:spacing w:after="0" w:line="240" w:lineRule="auto"/>
      <w:ind w:left="660" w:hanging="220"/>
    </w:pPr>
  </w:style>
  <w:style w:type="paragraph" w:styleId="57">
    <w:name w:val="index heading"/>
    <w:basedOn w:val="1"/>
    <w:next w:val="58"/>
    <w:unhideWhenUsed/>
    <w:qFormat/>
    <w:uiPriority w:val="99"/>
    <w:rPr>
      <w:rFonts w:asciiTheme="majorHAnsi" w:hAnsiTheme="majorHAnsi" w:eastAsiaTheme="majorEastAsia" w:cstheme="majorBidi"/>
      <w:b/>
      <w:bCs/>
    </w:rPr>
  </w:style>
  <w:style w:type="paragraph" w:styleId="58">
    <w:name w:val="index 1"/>
    <w:basedOn w:val="1"/>
    <w:next w:val="1"/>
    <w:unhideWhenUsed/>
    <w:qFormat/>
    <w:uiPriority w:val="99"/>
    <w:pPr>
      <w:spacing w:after="0" w:line="240" w:lineRule="auto"/>
      <w:ind w:left="220" w:hanging="220"/>
    </w:pPr>
  </w:style>
  <w:style w:type="paragraph" w:styleId="59">
    <w:name w:val="Body Text First Indent"/>
    <w:basedOn w:val="38"/>
    <w:link w:val="270"/>
    <w:unhideWhenUsed/>
    <w:qFormat/>
    <w:uiPriority w:val="99"/>
    <w:pPr>
      <w:ind w:firstLine="360"/>
    </w:pPr>
  </w:style>
  <w:style w:type="paragraph" w:styleId="60">
    <w:name w:val="footnote text"/>
    <w:basedOn w:val="1"/>
    <w:link w:val="281"/>
    <w:unhideWhenUsed/>
    <w:qFormat/>
    <w:uiPriority w:val="99"/>
    <w:pPr>
      <w:spacing w:after="0" w:line="240" w:lineRule="auto"/>
    </w:pPr>
    <w:rPr>
      <w:szCs w:val="20"/>
    </w:rPr>
  </w:style>
  <w:style w:type="paragraph" w:styleId="61">
    <w:name w:val="List Continue 5"/>
    <w:basedOn w:val="1"/>
    <w:unhideWhenUsed/>
    <w:qFormat/>
    <w:uiPriority w:val="99"/>
    <w:pPr>
      <w:ind w:left="1415"/>
      <w:contextualSpacing/>
    </w:pPr>
  </w:style>
  <w:style w:type="paragraph" w:styleId="62">
    <w:name w:val="Normal Indent"/>
    <w:basedOn w:val="1"/>
    <w:unhideWhenUsed/>
    <w:qFormat/>
    <w:uiPriority w:val="99"/>
    <w:pPr>
      <w:ind w:left="720"/>
    </w:pPr>
  </w:style>
  <w:style w:type="paragraph" w:styleId="63">
    <w:name w:val="envelope address"/>
    <w:basedOn w:val="1"/>
    <w:unhideWhenUsed/>
    <w:qFormat/>
    <w:uiPriority w:val="99"/>
    <w:pPr>
      <w:framePr w:w="7920" w:h="1980" w:hRule="exact" w:hSpace="180" w:wrap="around" w:vAnchor="margin" w:hAnchor="page" w:xAlign="center" w:yAlign="bottom"/>
      <w:spacing w:after="0" w:line="240" w:lineRule="auto"/>
      <w:ind w:left="2880"/>
    </w:pPr>
    <w:rPr>
      <w:rFonts w:asciiTheme="majorHAnsi" w:hAnsiTheme="majorHAnsi" w:eastAsiaTheme="majorEastAsia" w:cstheme="majorBidi"/>
      <w:sz w:val="24"/>
      <w:szCs w:val="24"/>
    </w:rPr>
  </w:style>
  <w:style w:type="paragraph" w:styleId="64">
    <w:name w:val="Salutation"/>
    <w:basedOn w:val="1"/>
    <w:next w:val="1"/>
    <w:link w:val="400"/>
    <w:unhideWhenUsed/>
    <w:qFormat/>
    <w:uiPriority w:val="99"/>
  </w:style>
  <w:style w:type="paragraph" w:styleId="65">
    <w:name w:val="toc 9"/>
    <w:basedOn w:val="1"/>
    <w:next w:val="1"/>
    <w:unhideWhenUsed/>
    <w:qFormat/>
    <w:uiPriority w:val="39"/>
    <w:pPr>
      <w:spacing w:after="100"/>
      <w:ind w:left="1760"/>
    </w:pPr>
  </w:style>
  <w:style w:type="paragraph" w:styleId="66">
    <w:name w:val="List Bullet"/>
    <w:basedOn w:val="1"/>
    <w:unhideWhenUsed/>
    <w:qFormat/>
    <w:uiPriority w:val="99"/>
    <w:pPr>
      <w:numPr>
        <w:ilvl w:val="0"/>
        <w:numId w:val="5"/>
      </w:numPr>
      <w:contextualSpacing/>
    </w:pPr>
  </w:style>
  <w:style w:type="paragraph" w:styleId="67">
    <w:name w:val="annotation subject"/>
    <w:basedOn w:val="44"/>
    <w:next w:val="44"/>
    <w:link w:val="264"/>
    <w:unhideWhenUsed/>
    <w:qFormat/>
    <w:uiPriority w:val="99"/>
    <w:rPr>
      <w:b/>
      <w:bCs/>
    </w:rPr>
  </w:style>
  <w:style w:type="paragraph" w:styleId="68">
    <w:name w:val="List Number 3"/>
    <w:basedOn w:val="1"/>
    <w:unhideWhenUsed/>
    <w:qFormat/>
    <w:uiPriority w:val="99"/>
    <w:pPr>
      <w:numPr>
        <w:ilvl w:val="2"/>
        <w:numId w:val="2"/>
      </w:numPr>
      <w:contextualSpacing/>
    </w:pPr>
  </w:style>
  <w:style w:type="paragraph" w:styleId="69">
    <w:name w:val="toc 3"/>
    <w:basedOn w:val="1"/>
    <w:next w:val="1"/>
    <w:unhideWhenUsed/>
    <w:qFormat/>
    <w:uiPriority w:val="39"/>
    <w:pPr>
      <w:spacing w:after="100"/>
      <w:ind w:left="440"/>
    </w:pPr>
  </w:style>
  <w:style w:type="paragraph" w:styleId="70">
    <w:name w:val="List Continue 3"/>
    <w:basedOn w:val="1"/>
    <w:unhideWhenUsed/>
    <w:qFormat/>
    <w:uiPriority w:val="99"/>
    <w:pPr>
      <w:ind w:left="849"/>
      <w:contextualSpacing/>
    </w:pPr>
  </w:style>
  <w:style w:type="paragraph" w:styleId="71">
    <w:name w:val="Balloon Text"/>
    <w:basedOn w:val="1"/>
    <w:link w:val="265"/>
    <w:unhideWhenUsed/>
    <w:qFormat/>
    <w:uiPriority w:val="99"/>
    <w:pPr>
      <w:spacing w:after="0" w:line="240" w:lineRule="auto"/>
    </w:pPr>
    <w:rPr>
      <w:rFonts w:ascii="Segoe UI" w:hAnsi="Segoe UI" w:cs="Segoe UI"/>
      <w:szCs w:val="18"/>
    </w:rPr>
  </w:style>
  <w:style w:type="paragraph" w:styleId="72">
    <w:name w:val="index 9"/>
    <w:basedOn w:val="1"/>
    <w:next w:val="1"/>
    <w:unhideWhenUsed/>
    <w:qFormat/>
    <w:uiPriority w:val="99"/>
    <w:pPr>
      <w:spacing w:after="0" w:line="240" w:lineRule="auto"/>
      <w:ind w:left="1980" w:hanging="220"/>
    </w:pPr>
  </w:style>
  <w:style w:type="paragraph" w:styleId="73">
    <w:name w:val="List Bullet 4"/>
    <w:basedOn w:val="1"/>
    <w:unhideWhenUsed/>
    <w:qFormat/>
    <w:uiPriority w:val="99"/>
    <w:pPr>
      <w:numPr>
        <w:ilvl w:val="0"/>
        <w:numId w:val="6"/>
      </w:numPr>
      <w:contextualSpacing/>
    </w:pPr>
  </w:style>
  <w:style w:type="paragraph" w:styleId="74">
    <w:name w:val="HTML Address"/>
    <w:basedOn w:val="1"/>
    <w:link w:val="332"/>
    <w:unhideWhenUsed/>
    <w:qFormat/>
    <w:uiPriority w:val="99"/>
    <w:pPr>
      <w:spacing w:after="0" w:line="240" w:lineRule="auto"/>
    </w:pPr>
    <w:rPr>
      <w:i/>
      <w:iCs/>
    </w:rPr>
  </w:style>
  <w:style w:type="paragraph" w:styleId="75">
    <w:name w:val="Body Text Indent 3"/>
    <w:basedOn w:val="1"/>
    <w:link w:val="274"/>
    <w:unhideWhenUsed/>
    <w:qFormat/>
    <w:uiPriority w:val="99"/>
    <w:pPr>
      <w:ind w:left="283"/>
    </w:pPr>
    <w:rPr>
      <w:szCs w:val="16"/>
    </w:rPr>
  </w:style>
  <w:style w:type="paragraph" w:styleId="76">
    <w:name w:val="Document Map"/>
    <w:basedOn w:val="1"/>
    <w:link w:val="278"/>
    <w:unhideWhenUsed/>
    <w:qFormat/>
    <w:uiPriority w:val="99"/>
    <w:pPr>
      <w:spacing w:after="0" w:line="240" w:lineRule="auto"/>
    </w:pPr>
    <w:rPr>
      <w:rFonts w:ascii="Segoe UI" w:hAnsi="Segoe UI" w:cs="Segoe UI"/>
      <w:szCs w:val="16"/>
    </w:rPr>
  </w:style>
  <w:style w:type="paragraph" w:styleId="77">
    <w:name w:val="header"/>
    <w:basedOn w:val="1"/>
    <w:link w:val="259"/>
    <w:unhideWhenUsed/>
    <w:qFormat/>
    <w:uiPriority w:val="99"/>
    <w:pPr>
      <w:spacing w:after="0" w:line="240" w:lineRule="auto"/>
    </w:pPr>
  </w:style>
  <w:style w:type="paragraph" w:styleId="78">
    <w:name w:val="toc 8"/>
    <w:basedOn w:val="1"/>
    <w:next w:val="1"/>
    <w:unhideWhenUsed/>
    <w:qFormat/>
    <w:uiPriority w:val="39"/>
    <w:pPr>
      <w:spacing w:after="100"/>
      <w:ind w:left="1540"/>
    </w:pPr>
  </w:style>
  <w:style w:type="paragraph" w:styleId="79">
    <w:name w:val="Subtitle"/>
    <w:basedOn w:val="1"/>
    <w:next w:val="1"/>
    <w:link w:val="403"/>
    <w:unhideWhenUsed/>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paragraph" w:styleId="80">
    <w:name w:val="Body Text 3"/>
    <w:basedOn w:val="1"/>
    <w:link w:val="269"/>
    <w:unhideWhenUsed/>
    <w:qFormat/>
    <w:uiPriority w:val="99"/>
    <w:rPr>
      <w:szCs w:val="16"/>
    </w:rPr>
  </w:style>
  <w:style w:type="paragraph" w:styleId="81">
    <w:name w:val="toc 7"/>
    <w:basedOn w:val="1"/>
    <w:next w:val="1"/>
    <w:unhideWhenUsed/>
    <w:qFormat/>
    <w:uiPriority w:val="39"/>
    <w:pPr>
      <w:spacing w:after="100"/>
      <w:ind w:left="1320"/>
    </w:pPr>
  </w:style>
  <w:style w:type="paragraph" w:styleId="82">
    <w:name w:val="macro"/>
    <w:link w:val="388"/>
    <w:unhideWhenUsed/>
    <w:qFormat/>
    <w:uiPriority w:val="99"/>
    <w:pPr>
      <w:tabs>
        <w:tab w:val="left" w:pos="480"/>
        <w:tab w:val="left" w:pos="960"/>
        <w:tab w:val="left" w:pos="1440"/>
        <w:tab w:val="left" w:pos="1920"/>
        <w:tab w:val="left" w:pos="2400"/>
        <w:tab w:val="left" w:pos="2880"/>
        <w:tab w:val="left" w:pos="3360"/>
        <w:tab w:val="left" w:pos="3840"/>
        <w:tab w:val="left" w:pos="4320"/>
      </w:tabs>
      <w:spacing w:after="0" w:line="312" w:lineRule="auto"/>
    </w:pPr>
    <w:rPr>
      <w:rFonts w:ascii="Consolas" w:hAnsi="Consolas" w:eastAsiaTheme="minorHAnsi" w:cstheme="minorBidi"/>
      <w:color w:val="5A5A5A" w:themeColor="text2"/>
      <w:sz w:val="22"/>
      <w:szCs w:val="20"/>
      <w:lang w:val="en-US" w:eastAsia="ja-JP" w:bidi="ar-SA"/>
      <w14:textFill>
        <w14:solidFill>
          <w14:schemeClr w14:val="tx2"/>
        </w14:solidFill>
      </w14:textFill>
    </w:rPr>
  </w:style>
  <w:style w:type="paragraph" w:styleId="83">
    <w:name w:val="index 8"/>
    <w:basedOn w:val="1"/>
    <w:next w:val="1"/>
    <w:unhideWhenUsed/>
    <w:qFormat/>
    <w:uiPriority w:val="99"/>
    <w:pPr>
      <w:spacing w:after="0" w:line="240" w:lineRule="auto"/>
      <w:ind w:left="1760" w:hanging="220"/>
    </w:pPr>
  </w:style>
  <w:style w:type="paragraph" w:styleId="84">
    <w:name w:val="List Number 2"/>
    <w:basedOn w:val="1"/>
    <w:unhideWhenUsed/>
    <w:qFormat/>
    <w:uiPriority w:val="99"/>
    <w:pPr>
      <w:numPr>
        <w:ilvl w:val="1"/>
        <w:numId w:val="2"/>
      </w:numPr>
      <w:contextualSpacing/>
    </w:pPr>
  </w:style>
  <w:style w:type="paragraph" w:styleId="85">
    <w:name w:val="List 3"/>
    <w:basedOn w:val="1"/>
    <w:unhideWhenUsed/>
    <w:qFormat/>
    <w:uiPriority w:val="99"/>
    <w:pPr>
      <w:ind w:left="849" w:hanging="283"/>
      <w:contextualSpacing/>
    </w:pPr>
  </w:style>
  <w:style w:type="paragraph" w:styleId="86">
    <w:name w:val="toc 2"/>
    <w:basedOn w:val="1"/>
    <w:next w:val="1"/>
    <w:unhideWhenUsed/>
    <w:qFormat/>
    <w:uiPriority w:val="39"/>
    <w:pPr>
      <w:spacing w:after="100"/>
      <w:ind w:left="220"/>
    </w:pPr>
  </w:style>
  <w:style w:type="paragraph" w:styleId="87">
    <w:name w:val="endnote text"/>
    <w:basedOn w:val="1"/>
    <w:link w:val="280"/>
    <w:unhideWhenUsed/>
    <w:qFormat/>
    <w:uiPriority w:val="99"/>
    <w:pPr>
      <w:spacing w:after="0" w:line="240" w:lineRule="auto"/>
    </w:pPr>
    <w:rPr>
      <w:szCs w:val="20"/>
    </w:rPr>
  </w:style>
  <w:style w:type="character" w:styleId="89">
    <w:name w:val="page number"/>
    <w:basedOn w:val="88"/>
    <w:unhideWhenUsed/>
    <w:qFormat/>
    <w:uiPriority w:val="99"/>
  </w:style>
  <w:style w:type="character" w:styleId="90">
    <w:name w:val="HTML Definition"/>
    <w:basedOn w:val="88"/>
    <w:unhideWhenUsed/>
    <w:qFormat/>
    <w:uiPriority w:val="99"/>
    <w:rPr>
      <w:i/>
      <w:iCs/>
    </w:rPr>
  </w:style>
  <w:style w:type="character" w:styleId="91">
    <w:name w:val="line number"/>
    <w:basedOn w:val="88"/>
    <w:unhideWhenUsed/>
    <w:qFormat/>
    <w:uiPriority w:val="99"/>
  </w:style>
  <w:style w:type="character" w:styleId="92">
    <w:name w:val="HTML Keyboard"/>
    <w:basedOn w:val="88"/>
    <w:unhideWhenUsed/>
    <w:qFormat/>
    <w:uiPriority w:val="99"/>
    <w:rPr>
      <w:rFonts w:ascii="Consolas" w:hAnsi="Consolas"/>
      <w:sz w:val="22"/>
      <w:szCs w:val="20"/>
    </w:rPr>
  </w:style>
  <w:style w:type="character" w:styleId="93">
    <w:name w:val="HTML Variable"/>
    <w:basedOn w:val="88"/>
    <w:unhideWhenUsed/>
    <w:qFormat/>
    <w:uiPriority w:val="99"/>
    <w:rPr>
      <w:i/>
      <w:iCs/>
    </w:rPr>
  </w:style>
  <w:style w:type="character" w:styleId="94">
    <w:name w:val="Strong"/>
    <w:basedOn w:val="88"/>
    <w:unhideWhenUsed/>
    <w:qFormat/>
    <w:uiPriority w:val="22"/>
    <w:rPr>
      <w:b/>
      <w:bCs/>
    </w:rPr>
  </w:style>
  <w:style w:type="character" w:styleId="95">
    <w:name w:val="Hyperlink"/>
    <w:basedOn w:val="88"/>
    <w:unhideWhenUsed/>
    <w:qFormat/>
    <w:uiPriority w:val="99"/>
    <w:rPr>
      <w:color w:val="004F67" w:themeColor="accent1" w:themeShade="BF"/>
      <w:u w:val="single"/>
    </w:rPr>
  </w:style>
  <w:style w:type="character" w:styleId="96">
    <w:name w:val="endnote reference"/>
    <w:basedOn w:val="88"/>
    <w:unhideWhenUsed/>
    <w:qFormat/>
    <w:uiPriority w:val="99"/>
    <w:rPr>
      <w:vertAlign w:val="superscript"/>
    </w:rPr>
  </w:style>
  <w:style w:type="character" w:styleId="97">
    <w:name w:val="footnote reference"/>
    <w:basedOn w:val="88"/>
    <w:unhideWhenUsed/>
    <w:qFormat/>
    <w:uiPriority w:val="99"/>
    <w:rPr>
      <w:vertAlign w:val="superscript"/>
    </w:rPr>
  </w:style>
  <w:style w:type="character" w:styleId="98">
    <w:name w:val="annotation reference"/>
    <w:basedOn w:val="88"/>
    <w:unhideWhenUsed/>
    <w:qFormat/>
    <w:uiPriority w:val="99"/>
    <w:rPr>
      <w:sz w:val="22"/>
      <w:szCs w:val="16"/>
    </w:rPr>
  </w:style>
  <w:style w:type="character" w:styleId="99">
    <w:name w:val="HTML Sample"/>
    <w:basedOn w:val="88"/>
    <w:unhideWhenUsed/>
    <w:qFormat/>
    <w:uiPriority w:val="99"/>
    <w:rPr>
      <w:rFonts w:ascii="Consolas" w:hAnsi="Consolas"/>
      <w:sz w:val="24"/>
      <w:szCs w:val="24"/>
    </w:rPr>
  </w:style>
  <w:style w:type="character" w:styleId="100">
    <w:name w:val="HTML Typewriter"/>
    <w:basedOn w:val="88"/>
    <w:unhideWhenUsed/>
    <w:qFormat/>
    <w:uiPriority w:val="99"/>
    <w:rPr>
      <w:rFonts w:ascii="Consolas" w:hAnsi="Consolas"/>
      <w:sz w:val="22"/>
      <w:szCs w:val="20"/>
    </w:rPr>
  </w:style>
  <w:style w:type="character" w:styleId="101">
    <w:name w:val="FollowedHyperlink"/>
    <w:basedOn w:val="88"/>
    <w:unhideWhenUsed/>
    <w:qFormat/>
    <w:uiPriority w:val="99"/>
    <w:rPr>
      <w:color w:val="8A479B" w:themeColor="followedHyperlink"/>
      <w:u w:val="single"/>
      <w14:textFill>
        <w14:solidFill>
          <w14:schemeClr w14:val="folHlink"/>
        </w14:solidFill>
      </w14:textFill>
    </w:rPr>
  </w:style>
  <w:style w:type="character" w:styleId="102">
    <w:name w:val="HTML Cite"/>
    <w:basedOn w:val="88"/>
    <w:unhideWhenUsed/>
    <w:qFormat/>
    <w:uiPriority w:val="99"/>
    <w:rPr>
      <w:i/>
      <w:iCs/>
    </w:rPr>
  </w:style>
  <w:style w:type="character" w:styleId="103">
    <w:name w:val="Emphasis"/>
    <w:basedOn w:val="88"/>
    <w:unhideWhenUsed/>
    <w:qFormat/>
    <w:uiPriority w:val="20"/>
    <w:rPr>
      <w:i/>
      <w:iCs/>
    </w:rPr>
  </w:style>
  <w:style w:type="character" w:styleId="104">
    <w:name w:val="HTML Acronym"/>
    <w:basedOn w:val="88"/>
    <w:unhideWhenUsed/>
    <w:qFormat/>
    <w:uiPriority w:val="99"/>
  </w:style>
  <w:style w:type="character" w:styleId="105">
    <w:name w:val="HTML Code"/>
    <w:basedOn w:val="88"/>
    <w:unhideWhenUsed/>
    <w:qFormat/>
    <w:uiPriority w:val="99"/>
    <w:rPr>
      <w:rFonts w:ascii="Consolas" w:hAnsi="Consolas"/>
      <w:sz w:val="22"/>
      <w:szCs w:val="20"/>
    </w:rPr>
  </w:style>
  <w:style w:type="table" w:styleId="107">
    <w:name w:val="Table Grid"/>
    <w:basedOn w:val="10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08">
    <w:name w:val="Table Theme"/>
    <w:basedOn w:val="10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09">
    <w:name w:val="Table Colorful 1"/>
    <w:basedOn w:val="106"/>
    <w:unhideWhenUsed/>
    <w:qFormat/>
    <w:uiPriority w:val="9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110">
    <w:name w:val="Table Colorful 2"/>
    <w:basedOn w:val="106"/>
    <w:unhideWhenUsed/>
    <w:qFormat/>
    <w:uiPriority w:val="99"/>
    <w:rPr>
      <w:color w:val="auto"/>
    </w:r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111">
    <w:name w:val="Table Colorful 3"/>
    <w:basedOn w:val="106"/>
    <w:unhideWhenUsed/>
    <w:qFormat/>
    <w:uiPriority w:val="99"/>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112">
    <w:name w:val="Table Elegant"/>
    <w:basedOn w:val="106"/>
    <w:unhideWhenUsed/>
    <w:qFormat/>
    <w:uiPriority w:val="99"/>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113">
    <w:name w:val="Table Classic 1"/>
    <w:basedOn w:val="106"/>
    <w:unhideWhenUsed/>
    <w:qFormat/>
    <w:uiPriority w:val="99"/>
    <w:rPr>
      <w:color w:val="auto"/>
    </w:r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4">
    <w:name w:val="Table Classic 2"/>
    <w:basedOn w:val="106"/>
    <w:unhideWhenUsed/>
    <w:qFormat/>
    <w:uiPriority w:val="99"/>
    <w:rPr>
      <w:color w:val="auto"/>
    </w:r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115">
    <w:name w:val="Table Classic 3"/>
    <w:basedOn w:val="106"/>
    <w:unhideWhenUsed/>
    <w:qFormat/>
    <w:uiPriority w:val="99"/>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116">
    <w:name w:val="Table Classic 4"/>
    <w:basedOn w:val="106"/>
    <w:unhideWhenUsed/>
    <w:qFormat/>
    <w:uiPriority w:val="99"/>
    <w:rPr>
      <w:color w:val="auto"/>
    </w:r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117">
    <w:name w:val="Table Simple 1"/>
    <w:basedOn w:val="106"/>
    <w:unhideWhenUsed/>
    <w:qFormat/>
    <w:uiPriority w:val="99"/>
    <w:rPr>
      <w:color w:val="auto"/>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118">
    <w:name w:val="Table Simple 2"/>
    <w:basedOn w:val="106"/>
    <w:unhideWhenUsed/>
    <w:qFormat/>
    <w:uiPriority w:val="99"/>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19">
    <w:name w:val="Table Simple 3"/>
    <w:basedOn w:val="106"/>
    <w:unhideWhenUsed/>
    <w:qFormat/>
    <w:uiPriority w:val="99"/>
    <w:rPr>
      <w:color w:val="auto"/>
    </w:r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20">
    <w:name w:val="Table Subtle 1"/>
    <w:basedOn w:val="106"/>
    <w:unhideWhenUsed/>
    <w:qFormat/>
    <w:uiPriority w:val="99"/>
    <w:tblPr>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1">
    <w:name w:val="Table Subtle 2"/>
    <w:basedOn w:val="106"/>
    <w:qFormat/>
    <w:uiPriority w:val="99"/>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2">
    <w:name w:val="Table 3D effects 1"/>
    <w:basedOn w:val="106"/>
    <w:unhideWhenUsed/>
    <w:qFormat/>
    <w:uiPriority w:val="99"/>
    <w:rPr>
      <w:color w:val="auto"/>
    </w:r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23">
    <w:name w:val="Table 3D effects 2"/>
    <w:basedOn w:val="106"/>
    <w:unhideWhenUsed/>
    <w:qFormat/>
    <w:uiPriority w:val="99"/>
    <w:rPr>
      <w:color w:val="auto"/>
    </w:r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24">
    <w:name w:val="Table 3D effects 3"/>
    <w:basedOn w:val="106"/>
    <w:unhideWhenUsed/>
    <w:qFormat/>
    <w:uiPriority w:val="99"/>
    <w:rPr>
      <w:color w:val="auto"/>
    </w:rPr>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25">
    <w:name w:val="Table List 1"/>
    <w:basedOn w:val="106"/>
    <w:unhideWhenUsed/>
    <w:qFormat/>
    <w:uiPriority w:val="99"/>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6">
    <w:name w:val="Table List 2"/>
    <w:basedOn w:val="106"/>
    <w:unhideWhenUsed/>
    <w:qFormat/>
    <w:uiPriority w:val="99"/>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7">
    <w:name w:val="Table List 3"/>
    <w:basedOn w:val="106"/>
    <w:unhideWhenUsed/>
    <w:qFormat/>
    <w:uiPriority w:val="99"/>
    <w:rPr>
      <w:color w:val="auto"/>
    </w:r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28">
    <w:name w:val="Table List 4"/>
    <w:basedOn w:val="106"/>
    <w:unhideWhenUsed/>
    <w:qFormat/>
    <w:uiPriority w:val="99"/>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29">
    <w:name w:val="Table List 5"/>
    <w:basedOn w:val="106"/>
    <w:unhideWhenUsed/>
    <w:uiPriority w:val="99"/>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30">
    <w:name w:val="Table List 6"/>
    <w:basedOn w:val="106"/>
    <w:unhideWhenUsed/>
    <w:qFormat/>
    <w:uiPriority w:val="99"/>
    <w:rPr>
      <w:color w:val="auto"/>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31">
    <w:name w:val="Table List 7"/>
    <w:basedOn w:val="106"/>
    <w:unhideWhenUsed/>
    <w:qFormat/>
    <w:uiPriority w:val="99"/>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32">
    <w:name w:val="Table List 8"/>
    <w:basedOn w:val="106"/>
    <w:unhideWhenUsed/>
    <w:qFormat/>
    <w:uiPriority w:val="99"/>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33">
    <w:name w:val="Table Contemporary"/>
    <w:basedOn w:val="106"/>
    <w:unhideWhenUsed/>
    <w:qFormat/>
    <w:uiPriority w:val="99"/>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34">
    <w:name w:val="Table Columns 1"/>
    <w:basedOn w:val="106"/>
    <w:unhideWhenUsed/>
    <w:qFormat/>
    <w:uiPriority w:val="99"/>
    <w:rPr>
      <w:b/>
      <w:bCs/>
      <w:color w:val="auto"/>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5">
    <w:name w:val="Table Columns 2"/>
    <w:basedOn w:val="106"/>
    <w:unhideWhenUsed/>
    <w:qFormat/>
    <w:uiPriority w:val="99"/>
    <w:rPr>
      <w:b/>
      <w:bCs/>
      <w:color w:val="auto"/>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6">
    <w:name w:val="Table Columns 3"/>
    <w:basedOn w:val="106"/>
    <w:unhideWhenUsed/>
    <w:qFormat/>
    <w:uiPriority w:val="99"/>
    <w:rPr>
      <w:b/>
      <w:bCs/>
      <w:color w:val="auto"/>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37">
    <w:name w:val="Table Columns 4"/>
    <w:basedOn w:val="106"/>
    <w:unhideWhenUsed/>
    <w:qFormat/>
    <w:uiPriority w:val="99"/>
    <w:rPr>
      <w:color w:val="auto"/>
    </w:rPr>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38">
    <w:name w:val="Table Columns 5"/>
    <w:basedOn w:val="106"/>
    <w:unhideWhenUsed/>
    <w:qFormat/>
    <w:uiPriority w:val="99"/>
    <w:rPr>
      <w:color w:val="auto"/>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39">
    <w:name w:val="Table Grid 1"/>
    <w:basedOn w:val="106"/>
    <w:unhideWhenUsed/>
    <w:qFormat/>
    <w:uiPriority w:val="99"/>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0">
    <w:name w:val="Table Grid 2"/>
    <w:basedOn w:val="106"/>
    <w:unhideWhenUsed/>
    <w:qFormat/>
    <w:uiPriority w:val="99"/>
    <w:rPr>
      <w:color w:val="auto"/>
    </w:r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41">
    <w:name w:val="Table Grid 3"/>
    <w:basedOn w:val="106"/>
    <w:unhideWhenUsed/>
    <w:qFormat/>
    <w:uiPriority w:val="99"/>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2">
    <w:name w:val="Table Grid 4"/>
    <w:basedOn w:val="106"/>
    <w:unhideWhenUsed/>
    <w:uiPriority w:val="99"/>
    <w:rPr>
      <w:color w:val="auto"/>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43">
    <w:name w:val="Table Grid 5"/>
    <w:basedOn w:val="106"/>
    <w:unhideWhenUsed/>
    <w:qFormat/>
    <w:uiPriority w:val="99"/>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4">
    <w:name w:val="Table Grid 6"/>
    <w:basedOn w:val="106"/>
    <w:unhideWhenUsed/>
    <w:qFormat/>
    <w:uiPriority w:val="99"/>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5">
    <w:name w:val="Table Grid 7"/>
    <w:basedOn w:val="106"/>
    <w:unhideWhenUsed/>
    <w:qFormat/>
    <w:uiPriority w:val="99"/>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6">
    <w:name w:val="Table Grid 8"/>
    <w:basedOn w:val="106"/>
    <w:unhideWhenUsed/>
    <w:qFormat/>
    <w:uiPriority w:val="99"/>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47">
    <w:name w:val="Table Web 1"/>
    <w:basedOn w:val="106"/>
    <w:unhideWhenUsed/>
    <w:qFormat/>
    <w:uiPriority w:val="99"/>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8">
    <w:name w:val="Table Web 2"/>
    <w:basedOn w:val="106"/>
    <w:unhideWhenUsed/>
    <w:qFormat/>
    <w:uiPriority w:val="99"/>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9">
    <w:name w:val="Table Web 3"/>
    <w:basedOn w:val="106"/>
    <w:qFormat/>
    <w:uiPriority w:val="99"/>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50">
    <w:name w:val="Table Professional"/>
    <w:basedOn w:val="106"/>
    <w:unhideWhenUsed/>
    <w:qFormat/>
    <w:uiPriority w:val="99"/>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table" w:styleId="151">
    <w:name w:val="Light Shading"/>
    <w:basedOn w:val="106"/>
    <w:unhideWhenUsed/>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152">
    <w:name w:val="Light Shading Accent 1"/>
    <w:basedOn w:val="106"/>
    <w:unhideWhenUsed/>
    <w:qFormat/>
    <w:uiPriority w:val="60"/>
    <w:pPr>
      <w:spacing w:after="0" w:line="240" w:lineRule="auto"/>
    </w:pPr>
    <w:rPr>
      <w:color w:val="004F67" w:themeColor="accent1" w:themeShade="BF"/>
    </w:rPr>
    <w:tblPr>
      <w:tblBorders>
        <w:top w:val="single" w:color="006A89" w:themeColor="accent1" w:sz="8" w:space="0"/>
        <w:bottom w:val="single" w:color="006A89" w:themeColor="accent1" w:sz="8" w:space="0"/>
      </w:tblBorders>
      <w:tblLayout w:type="fixed"/>
    </w:tblPr>
    <w:tblStylePr w:type="firstRow">
      <w:pPr>
        <w:spacing w:before="0" w:after="0" w:line="240" w:lineRule="auto"/>
      </w:pPr>
      <w:rPr>
        <w:b/>
        <w:bCs/>
      </w:rPr>
      <w:tblPr>
        <w:tblLayout w:type="fixed"/>
      </w:tblPr>
      <w:tcPr>
        <w:tcBorders>
          <w:top w:val="single" w:color="006A89" w:themeColor="accent1" w:sz="8" w:space="0"/>
          <w:left w:val="nil"/>
          <w:bottom w:val="single" w:color="006A89"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006A89" w:themeColor="accent1" w:sz="8" w:space="0"/>
          <w:left w:val="nil"/>
          <w:bottom w:val="single" w:color="006A89"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A2EAFF" w:themeFill="accent1" w:themeFillTint="3F"/>
      </w:tcPr>
    </w:tblStylePr>
    <w:tblStylePr w:type="band1Horz">
      <w:tblPr>
        <w:tblLayout w:type="fixed"/>
      </w:tblPr>
      <w:tcPr>
        <w:tcBorders>
          <w:left w:val="nil"/>
          <w:right w:val="nil"/>
          <w:insideH w:val="nil"/>
          <w:insideV w:val="nil"/>
        </w:tcBorders>
        <w:shd w:val="clear" w:color="auto" w:fill="A2EAFF" w:themeFill="accent1" w:themeFillTint="3F"/>
      </w:tcPr>
    </w:tblStylePr>
  </w:style>
  <w:style w:type="table" w:styleId="153">
    <w:name w:val="Light Shading Accent 2"/>
    <w:basedOn w:val="106"/>
    <w:unhideWhenUsed/>
    <w:qFormat/>
    <w:uiPriority w:val="60"/>
    <w:pPr>
      <w:spacing w:after="0" w:line="240" w:lineRule="auto"/>
    </w:pPr>
    <w:rPr>
      <w:color w:val="1C628C" w:themeColor="accent2" w:themeShade="BF"/>
    </w:rPr>
    <w:tblPr>
      <w:tblBorders>
        <w:top w:val="single" w:color="2682BB" w:themeColor="accent2" w:sz="8" w:space="0"/>
        <w:bottom w:val="single" w:color="2682BB" w:themeColor="accent2" w:sz="8" w:space="0"/>
      </w:tblBorders>
      <w:tblLayout w:type="fixed"/>
    </w:tblPr>
    <w:tblStylePr w:type="firstRow">
      <w:pPr>
        <w:spacing w:before="0" w:after="0" w:line="240" w:lineRule="auto"/>
      </w:pPr>
      <w:rPr>
        <w:b/>
        <w:bCs/>
      </w:rPr>
      <w:tblPr>
        <w:tblLayout w:type="fixed"/>
      </w:tblPr>
      <w:tcPr>
        <w:tcBorders>
          <w:top w:val="single" w:color="2682BB" w:themeColor="accent2" w:sz="8" w:space="0"/>
          <w:left w:val="nil"/>
          <w:bottom w:val="single" w:color="2682BB"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2682BB" w:themeColor="accent2" w:sz="8" w:space="0"/>
          <w:left w:val="nil"/>
          <w:bottom w:val="single" w:color="2682BB"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C4E1F3" w:themeFill="accent2" w:themeFillTint="3F"/>
      </w:tcPr>
    </w:tblStylePr>
    <w:tblStylePr w:type="band1Horz">
      <w:tblPr>
        <w:tblLayout w:type="fixed"/>
      </w:tblPr>
      <w:tcPr>
        <w:tcBorders>
          <w:left w:val="nil"/>
          <w:right w:val="nil"/>
          <w:insideH w:val="nil"/>
          <w:insideV w:val="nil"/>
        </w:tcBorders>
        <w:shd w:val="clear" w:color="auto" w:fill="C4E1F3" w:themeFill="accent2" w:themeFillTint="3F"/>
      </w:tcPr>
    </w:tblStylePr>
  </w:style>
  <w:style w:type="table" w:styleId="154">
    <w:name w:val="Light Shading Accent 3"/>
    <w:basedOn w:val="106"/>
    <w:unhideWhenUsed/>
    <w:qFormat/>
    <w:uiPriority w:val="60"/>
    <w:pPr>
      <w:spacing w:after="0" w:line="240" w:lineRule="auto"/>
    </w:pPr>
    <w:rPr>
      <w:color w:val="929292" w:themeColor="accent3" w:themeShade="BF"/>
    </w:rPr>
    <w:tblPr>
      <w:tblBorders>
        <w:top w:val="single" w:color="C3C3C3" w:themeColor="accent3" w:sz="8" w:space="0"/>
        <w:bottom w:val="single" w:color="C3C3C3" w:themeColor="accent3" w:sz="8" w:space="0"/>
      </w:tblBorders>
      <w:tblLayout w:type="fixed"/>
    </w:tblPr>
    <w:tblStylePr w:type="firstRow">
      <w:pPr>
        <w:spacing w:before="0" w:after="0" w:line="240" w:lineRule="auto"/>
      </w:pPr>
      <w:rPr>
        <w:b/>
        <w:bCs/>
      </w:rPr>
      <w:tblPr>
        <w:tblLayout w:type="fixed"/>
      </w:tblPr>
      <w:tcPr>
        <w:tcBorders>
          <w:top w:val="single" w:color="C3C3C3" w:themeColor="accent3" w:sz="8" w:space="0"/>
          <w:left w:val="nil"/>
          <w:bottom w:val="single" w:color="C3C3C3"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C3C3C3" w:themeColor="accent3" w:sz="8" w:space="0"/>
          <w:left w:val="nil"/>
          <w:bottom w:val="single" w:color="C3C3C3"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0F0F0" w:themeFill="accent3" w:themeFillTint="3F"/>
      </w:tcPr>
    </w:tblStylePr>
    <w:tblStylePr w:type="band1Horz">
      <w:tblPr>
        <w:tblLayout w:type="fixed"/>
      </w:tblPr>
      <w:tcPr>
        <w:tcBorders>
          <w:left w:val="nil"/>
          <w:right w:val="nil"/>
          <w:insideH w:val="nil"/>
          <w:insideV w:val="nil"/>
        </w:tcBorders>
        <w:shd w:val="clear" w:color="auto" w:fill="F0F0F0" w:themeFill="accent3" w:themeFillTint="3F"/>
      </w:tcPr>
    </w:tblStylePr>
  </w:style>
  <w:style w:type="table" w:styleId="155">
    <w:name w:val="Light Shading Accent 4"/>
    <w:basedOn w:val="106"/>
    <w:unhideWhenUsed/>
    <w:qFormat/>
    <w:uiPriority w:val="60"/>
    <w:pPr>
      <w:spacing w:after="0" w:line="240" w:lineRule="auto"/>
    </w:pPr>
    <w:rPr>
      <w:color w:val="007F71" w:themeColor="accent4" w:themeShade="BF"/>
    </w:rPr>
    <w:tblPr>
      <w:tblBorders>
        <w:top w:val="single" w:color="00A997" w:themeColor="accent4" w:sz="8" w:space="0"/>
        <w:bottom w:val="single" w:color="00A997" w:themeColor="accent4" w:sz="8" w:space="0"/>
      </w:tblBorders>
      <w:tblLayout w:type="fixed"/>
    </w:tblPr>
    <w:tblStylePr w:type="firstRow">
      <w:pPr>
        <w:spacing w:before="0" w:after="0" w:line="240" w:lineRule="auto"/>
      </w:pPr>
      <w:rPr>
        <w:b/>
        <w:bCs/>
      </w:rPr>
      <w:tblPr>
        <w:tblLayout w:type="fixed"/>
      </w:tblPr>
      <w:tcPr>
        <w:tcBorders>
          <w:top w:val="single" w:color="00A997" w:themeColor="accent4" w:sz="8" w:space="0"/>
          <w:left w:val="nil"/>
          <w:bottom w:val="single" w:color="00A997"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00A997" w:themeColor="accent4" w:sz="8" w:space="0"/>
          <w:left w:val="nil"/>
          <w:bottom w:val="single" w:color="00A997"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AAFFF6" w:themeFill="accent4" w:themeFillTint="3F"/>
      </w:tcPr>
    </w:tblStylePr>
    <w:tblStylePr w:type="band1Horz">
      <w:tblPr>
        <w:tblLayout w:type="fixed"/>
      </w:tblPr>
      <w:tcPr>
        <w:tcBorders>
          <w:left w:val="nil"/>
          <w:right w:val="nil"/>
          <w:insideH w:val="nil"/>
          <w:insideV w:val="nil"/>
        </w:tcBorders>
        <w:shd w:val="clear" w:color="auto" w:fill="AAFFF6" w:themeFill="accent4" w:themeFillTint="3F"/>
      </w:tcPr>
    </w:tblStylePr>
  </w:style>
  <w:style w:type="table" w:styleId="156">
    <w:name w:val="Light Shading Accent 5"/>
    <w:basedOn w:val="106"/>
    <w:unhideWhenUsed/>
    <w:qFormat/>
    <w:uiPriority w:val="60"/>
    <w:pPr>
      <w:spacing w:after="0" w:line="240" w:lineRule="auto"/>
    </w:pPr>
    <w:rPr>
      <w:color w:val="67950D" w:themeColor="accent5" w:themeShade="BF"/>
    </w:rPr>
    <w:tblPr>
      <w:tblBorders>
        <w:top w:val="single" w:color="89C711" w:themeColor="accent5" w:sz="8" w:space="0"/>
        <w:bottom w:val="single" w:color="89C711" w:themeColor="accent5" w:sz="8" w:space="0"/>
      </w:tblBorders>
      <w:tblLayout w:type="fixed"/>
    </w:tblPr>
    <w:tblStylePr w:type="firstRow">
      <w:pPr>
        <w:spacing w:before="0" w:after="0" w:line="240" w:lineRule="auto"/>
      </w:pPr>
      <w:rPr>
        <w:b/>
        <w:bCs/>
      </w:rPr>
      <w:tblPr>
        <w:tblLayout w:type="fixed"/>
      </w:tblPr>
      <w:tcPr>
        <w:tcBorders>
          <w:top w:val="single" w:color="89C711" w:themeColor="accent5" w:sz="8" w:space="0"/>
          <w:left w:val="nil"/>
          <w:bottom w:val="single" w:color="89C711"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89C711" w:themeColor="accent5" w:sz="8" w:space="0"/>
          <w:left w:val="nil"/>
          <w:bottom w:val="single" w:color="89C711"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4F9BC" w:themeFill="accent5" w:themeFillTint="3F"/>
      </w:tcPr>
    </w:tblStylePr>
    <w:tblStylePr w:type="band1Horz">
      <w:tblPr>
        <w:tblLayout w:type="fixed"/>
      </w:tblPr>
      <w:tcPr>
        <w:tcBorders>
          <w:left w:val="nil"/>
          <w:right w:val="nil"/>
          <w:insideH w:val="nil"/>
          <w:insideV w:val="nil"/>
        </w:tcBorders>
        <w:shd w:val="clear" w:color="auto" w:fill="E4F9BC" w:themeFill="accent5" w:themeFillTint="3F"/>
      </w:tcPr>
    </w:tblStylePr>
  </w:style>
  <w:style w:type="table" w:styleId="157">
    <w:name w:val="Light Shading Accent 6"/>
    <w:basedOn w:val="106"/>
    <w:unhideWhenUsed/>
    <w:qFormat/>
    <w:uiPriority w:val="60"/>
    <w:pPr>
      <w:spacing w:after="0" w:line="240" w:lineRule="auto"/>
    </w:pPr>
    <w:rPr>
      <w:color w:val="673574" w:themeColor="accent6" w:themeShade="BF"/>
    </w:rPr>
    <w:tblPr>
      <w:tblBorders>
        <w:top w:val="single" w:color="8A479B" w:themeColor="accent6" w:sz="8" w:space="0"/>
        <w:bottom w:val="single" w:color="8A479B" w:themeColor="accent6" w:sz="8" w:space="0"/>
      </w:tblBorders>
      <w:tblLayout w:type="fixed"/>
    </w:tblPr>
    <w:tblStylePr w:type="firstRow">
      <w:pPr>
        <w:spacing w:before="0" w:after="0" w:line="240" w:lineRule="auto"/>
      </w:pPr>
      <w:rPr>
        <w:b/>
        <w:bCs/>
      </w:rPr>
      <w:tblPr>
        <w:tblLayout w:type="fixed"/>
      </w:tblPr>
      <w:tcPr>
        <w:tcBorders>
          <w:top w:val="single" w:color="8A479B" w:themeColor="accent6" w:sz="8" w:space="0"/>
          <w:left w:val="nil"/>
          <w:bottom w:val="single" w:color="8A479B"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8A479B" w:themeColor="accent6" w:sz="8" w:space="0"/>
          <w:left w:val="nil"/>
          <w:bottom w:val="single" w:color="8A479B"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3CEE8" w:themeFill="accent6" w:themeFillTint="3F"/>
      </w:tcPr>
    </w:tblStylePr>
    <w:tblStylePr w:type="band1Horz">
      <w:tblPr>
        <w:tblLayout w:type="fixed"/>
      </w:tblPr>
      <w:tcPr>
        <w:tcBorders>
          <w:left w:val="nil"/>
          <w:right w:val="nil"/>
          <w:insideH w:val="nil"/>
          <w:insideV w:val="nil"/>
        </w:tcBorders>
        <w:shd w:val="clear" w:color="auto" w:fill="E3CEE8" w:themeFill="accent6" w:themeFillTint="3F"/>
      </w:tcPr>
    </w:tblStylePr>
  </w:style>
  <w:style w:type="table" w:styleId="158">
    <w:name w:val="Light List"/>
    <w:basedOn w:val="106"/>
    <w:unhideWhenUsed/>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59">
    <w:name w:val="Light List Accent 1"/>
    <w:basedOn w:val="106"/>
    <w:unhideWhenUsed/>
    <w:qFormat/>
    <w:uiPriority w:val="61"/>
    <w:pPr>
      <w:spacing w:after="0" w:line="240" w:lineRule="auto"/>
    </w:pPr>
    <w:tblPr>
      <w:tblBorders>
        <w:top w:val="single" w:color="006A89" w:themeColor="accent1" w:sz="8" w:space="0"/>
        <w:left w:val="single" w:color="006A89" w:themeColor="accent1" w:sz="8" w:space="0"/>
        <w:bottom w:val="single" w:color="006A89" w:themeColor="accent1" w:sz="8" w:space="0"/>
        <w:right w:val="single" w:color="006A89" w:themeColor="accent1"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6A89" w:themeFill="accent1"/>
      </w:tcPr>
    </w:tblStylePr>
    <w:tblStylePr w:type="lastRow">
      <w:pPr>
        <w:spacing w:before="0" w:after="0" w:line="240" w:lineRule="auto"/>
      </w:pPr>
      <w:rPr>
        <w:b/>
        <w:bCs/>
      </w:rPr>
      <w:tblPr>
        <w:tblLayout w:type="fixed"/>
      </w:tblPr>
      <w:tcPr>
        <w:tcBorders>
          <w:top w:val="double" w:color="006A89" w:themeColor="accent1" w:sz="6" w:space="0"/>
          <w:left w:val="single" w:color="006A89" w:themeColor="accent1" w:sz="8" w:space="0"/>
          <w:bottom w:val="single" w:color="006A89" w:themeColor="accent1" w:sz="8" w:space="0"/>
          <w:right w:val="single" w:color="006A89" w:themeColor="accent1" w:sz="8" w:space="0"/>
        </w:tcBorders>
      </w:tcPr>
    </w:tblStylePr>
    <w:tblStylePr w:type="firstCol">
      <w:rPr>
        <w:b/>
        <w:bCs/>
      </w:rPr>
    </w:tblStylePr>
    <w:tblStylePr w:type="lastCol">
      <w:rPr>
        <w:b/>
        <w:bCs/>
      </w:rPr>
    </w:tblStylePr>
    <w:tblStylePr w:type="band1Vert">
      <w:tblPr>
        <w:tblLayout w:type="fixed"/>
      </w:tblPr>
      <w:tcPr>
        <w:tcBorders>
          <w:top w:val="single" w:color="006A89" w:themeColor="accent1" w:sz="8" w:space="0"/>
          <w:left w:val="single" w:color="006A89" w:themeColor="accent1" w:sz="8" w:space="0"/>
          <w:bottom w:val="single" w:color="006A89" w:themeColor="accent1" w:sz="8" w:space="0"/>
          <w:right w:val="single" w:color="006A89" w:themeColor="accent1" w:sz="8" w:space="0"/>
        </w:tcBorders>
      </w:tcPr>
    </w:tblStylePr>
    <w:tblStylePr w:type="band1Horz">
      <w:tblPr>
        <w:tblLayout w:type="fixed"/>
      </w:tblPr>
      <w:tcPr>
        <w:tcBorders>
          <w:top w:val="single" w:color="006A89" w:themeColor="accent1" w:sz="8" w:space="0"/>
          <w:left w:val="single" w:color="006A89" w:themeColor="accent1" w:sz="8" w:space="0"/>
          <w:bottom w:val="single" w:color="006A89" w:themeColor="accent1" w:sz="8" w:space="0"/>
          <w:right w:val="single" w:color="006A89" w:themeColor="accent1" w:sz="8" w:space="0"/>
        </w:tcBorders>
      </w:tcPr>
    </w:tblStylePr>
  </w:style>
  <w:style w:type="table" w:styleId="160">
    <w:name w:val="Light List Accent 2"/>
    <w:basedOn w:val="106"/>
    <w:unhideWhenUsed/>
    <w:qFormat/>
    <w:uiPriority w:val="61"/>
    <w:pPr>
      <w:spacing w:after="0" w:line="240" w:lineRule="auto"/>
    </w:pPr>
    <w:tblPr>
      <w:tblBorders>
        <w:top w:val="single" w:color="2682BB" w:themeColor="accent2" w:sz="8" w:space="0"/>
        <w:left w:val="single" w:color="2682BB" w:themeColor="accent2" w:sz="8" w:space="0"/>
        <w:bottom w:val="single" w:color="2682BB" w:themeColor="accent2" w:sz="8" w:space="0"/>
        <w:right w:val="single" w:color="2682BB" w:themeColor="accent2"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2682BB" w:themeFill="accent2"/>
      </w:tcPr>
    </w:tblStylePr>
    <w:tblStylePr w:type="lastRow">
      <w:pPr>
        <w:spacing w:before="0" w:after="0" w:line="240" w:lineRule="auto"/>
      </w:pPr>
      <w:rPr>
        <w:b/>
        <w:bCs/>
      </w:rPr>
      <w:tblPr>
        <w:tblLayout w:type="fixed"/>
      </w:tblPr>
      <w:tcPr>
        <w:tcBorders>
          <w:top w:val="double" w:color="2682BB" w:themeColor="accent2" w:sz="6" w:space="0"/>
          <w:left w:val="single" w:color="2682BB" w:themeColor="accent2" w:sz="8" w:space="0"/>
          <w:bottom w:val="single" w:color="2682BB" w:themeColor="accent2" w:sz="8" w:space="0"/>
          <w:right w:val="single" w:color="2682BB" w:themeColor="accent2" w:sz="8" w:space="0"/>
        </w:tcBorders>
      </w:tcPr>
    </w:tblStylePr>
    <w:tblStylePr w:type="firstCol">
      <w:rPr>
        <w:b/>
        <w:bCs/>
      </w:rPr>
    </w:tblStylePr>
    <w:tblStylePr w:type="lastCol">
      <w:rPr>
        <w:b/>
        <w:bCs/>
      </w:rPr>
    </w:tblStylePr>
    <w:tblStylePr w:type="band1Vert">
      <w:tblPr>
        <w:tblLayout w:type="fixed"/>
      </w:tblPr>
      <w:tcPr>
        <w:tcBorders>
          <w:top w:val="single" w:color="2682BB" w:themeColor="accent2" w:sz="8" w:space="0"/>
          <w:left w:val="single" w:color="2682BB" w:themeColor="accent2" w:sz="8" w:space="0"/>
          <w:bottom w:val="single" w:color="2682BB" w:themeColor="accent2" w:sz="8" w:space="0"/>
          <w:right w:val="single" w:color="2682BB" w:themeColor="accent2" w:sz="8" w:space="0"/>
        </w:tcBorders>
      </w:tcPr>
    </w:tblStylePr>
    <w:tblStylePr w:type="band1Horz">
      <w:tblPr>
        <w:tblLayout w:type="fixed"/>
      </w:tblPr>
      <w:tcPr>
        <w:tcBorders>
          <w:top w:val="single" w:color="2682BB" w:themeColor="accent2" w:sz="8" w:space="0"/>
          <w:left w:val="single" w:color="2682BB" w:themeColor="accent2" w:sz="8" w:space="0"/>
          <w:bottom w:val="single" w:color="2682BB" w:themeColor="accent2" w:sz="8" w:space="0"/>
          <w:right w:val="single" w:color="2682BB" w:themeColor="accent2" w:sz="8" w:space="0"/>
        </w:tcBorders>
      </w:tcPr>
    </w:tblStylePr>
  </w:style>
  <w:style w:type="table" w:styleId="161">
    <w:name w:val="Light List Accent 3"/>
    <w:basedOn w:val="106"/>
    <w:unhideWhenUsed/>
    <w:qFormat/>
    <w:uiPriority w:val="61"/>
    <w:pPr>
      <w:spacing w:after="0" w:line="240" w:lineRule="auto"/>
    </w:pPr>
    <w:tblPr>
      <w:tblBorders>
        <w:top w:val="single" w:color="C3C3C3" w:themeColor="accent3" w:sz="8" w:space="0"/>
        <w:left w:val="single" w:color="C3C3C3" w:themeColor="accent3" w:sz="8" w:space="0"/>
        <w:bottom w:val="single" w:color="C3C3C3" w:themeColor="accent3" w:sz="8" w:space="0"/>
        <w:right w:val="single" w:color="C3C3C3" w:themeColor="accent3"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C3C3C3" w:themeFill="accent3"/>
      </w:tcPr>
    </w:tblStylePr>
    <w:tblStylePr w:type="lastRow">
      <w:pPr>
        <w:spacing w:before="0" w:after="0" w:line="240" w:lineRule="auto"/>
      </w:pPr>
      <w:rPr>
        <w:b/>
        <w:bCs/>
      </w:rPr>
      <w:tblPr>
        <w:tblLayout w:type="fixed"/>
      </w:tblPr>
      <w:tcPr>
        <w:tcBorders>
          <w:top w:val="double" w:color="C3C3C3" w:themeColor="accent3" w:sz="6" w:space="0"/>
          <w:left w:val="single" w:color="C3C3C3" w:themeColor="accent3" w:sz="8" w:space="0"/>
          <w:bottom w:val="single" w:color="C3C3C3" w:themeColor="accent3" w:sz="8" w:space="0"/>
          <w:right w:val="single" w:color="C3C3C3" w:themeColor="accent3" w:sz="8" w:space="0"/>
        </w:tcBorders>
      </w:tcPr>
    </w:tblStylePr>
    <w:tblStylePr w:type="firstCol">
      <w:rPr>
        <w:b/>
        <w:bCs/>
      </w:rPr>
    </w:tblStylePr>
    <w:tblStylePr w:type="lastCol">
      <w:rPr>
        <w:b/>
        <w:bCs/>
      </w:rPr>
    </w:tblStylePr>
    <w:tblStylePr w:type="band1Vert">
      <w:tblPr>
        <w:tblLayout w:type="fixed"/>
      </w:tblPr>
      <w:tcPr>
        <w:tcBorders>
          <w:top w:val="single" w:color="C3C3C3" w:themeColor="accent3" w:sz="8" w:space="0"/>
          <w:left w:val="single" w:color="C3C3C3" w:themeColor="accent3" w:sz="8" w:space="0"/>
          <w:bottom w:val="single" w:color="C3C3C3" w:themeColor="accent3" w:sz="8" w:space="0"/>
          <w:right w:val="single" w:color="C3C3C3" w:themeColor="accent3" w:sz="8" w:space="0"/>
        </w:tcBorders>
      </w:tcPr>
    </w:tblStylePr>
    <w:tblStylePr w:type="band1Horz">
      <w:tblPr>
        <w:tblLayout w:type="fixed"/>
      </w:tblPr>
      <w:tcPr>
        <w:tcBorders>
          <w:top w:val="single" w:color="C3C3C3" w:themeColor="accent3" w:sz="8" w:space="0"/>
          <w:left w:val="single" w:color="C3C3C3" w:themeColor="accent3" w:sz="8" w:space="0"/>
          <w:bottom w:val="single" w:color="C3C3C3" w:themeColor="accent3" w:sz="8" w:space="0"/>
          <w:right w:val="single" w:color="C3C3C3" w:themeColor="accent3" w:sz="8" w:space="0"/>
        </w:tcBorders>
      </w:tcPr>
    </w:tblStylePr>
  </w:style>
  <w:style w:type="table" w:styleId="162">
    <w:name w:val="Light List Accent 4"/>
    <w:basedOn w:val="106"/>
    <w:unhideWhenUsed/>
    <w:qFormat/>
    <w:uiPriority w:val="61"/>
    <w:pPr>
      <w:spacing w:after="0" w:line="240" w:lineRule="auto"/>
    </w:pPr>
    <w:tblPr>
      <w:tblBorders>
        <w:top w:val="single" w:color="00A997" w:themeColor="accent4" w:sz="8" w:space="0"/>
        <w:left w:val="single" w:color="00A997" w:themeColor="accent4" w:sz="8" w:space="0"/>
        <w:bottom w:val="single" w:color="00A997" w:themeColor="accent4" w:sz="8" w:space="0"/>
        <w:right w:val="single" w:color="00A997" w:themeColor="accent4"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A997" w:themeFill="accent4"/>
      </w:tcPr>
    </w:tblStylePr>
    <w:tblStylePr w:type="lastRow">
      <w:pPr>
        <w:spacing w:before="0" w:after="0" w:line="240" w:lineRule="auto"/>
      </w:pPr>
      <w:rPr>
        <w:b/>
        <w:bCs/>
      </w:rPr>
      <w:tblPr>
        <w:tblLayout w:type="fixed"/>
      </w:tblPr>
      <w:tcPr>
        <w:tcBorders>
          <w:top w:val="double" w:color="00A997" w:themeColor="accent4" w:sz="6" w:space="0"/>
          <w:left w:val="single" w:color="00A997" w:themeColor="accent4" w:sz="8" w:space="0"/>
          <w:bottom w:val="single" w:color="00A997" w:themeColor="accent4" w:sz="8" w:space="0"/>
          <w:right w:val="single" w:color="00A997" w:themeColor="accent4" w:sz="8" w:space="0"/>
        </w:tcBorders>
      </w:tcPr>
    </w:tblStylePr>
    <w:tblStylePr w:type="firstCol">
      <w:rPr>
        <w:b/>
        <w:bCs/>
      </w:rPr>
    </w:tblStylePr>
    <w:tblStylePr w:type="lastCol">
      <w:rPr>
        <w:b/>
        <w:bCs/>
      </w:rPr>
    </w:tblStylePr>
    <w:tblStylePr w:type="band1Vert">
      <w:tblPr>
        <w:tblLayout w:type="fixed"/>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tblStylePr w:type="band1Horz">
      <w:tblPr>
        <w:tblLayout w:type="fixed"/>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style>
  <w:style w:type="table" w:styleId="163">
    <w:name w:val="Light List Accent 5"/>
    <w:basedOn w:val="106"/>
    <w:unhideWhenUsed/>
    <w:qFormat/>
    <w:uiPriority w:val="61"/>
    <w:pPr>
      <w:spacing w:after="0" w:line="240" w:lineRule="auto"/>
    </w:pPr>
    <w:tblPr>
      <w:tblBorders>
        <w:top w:val="single" w:color="89C711" w:themeColor="accent5" w:sz="8" w:space="0"/>
        <w:left w:val="single" w:color="89C711" w:themeColor="accent5" w:sz="8" w:space="0"/>
        <w:bottom w:val="single" w:color="89C711" w:themeColor="accent5" w:sz="8" w:space="0"/>
        <w:right w:val="single" w:color="89C711" w:themeColor="accent5"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89C711" w:themeFill="accent5"/>
      </w:tcPr>
    </w:tblStylePr>
    <w:tblStylePr w:type="lastRow">
      <w:pPr>
        <w:spacing w:before="0" w:after="0" w:line="240" w:lineRule="auto"/>
      </w:pPr>
      <w:rPr>
        <w:b/>
        <w:bCs/>
      </w:rPr>
      <w:tblPr>
        <w:tblLayout w:type="fixed"/>
      </w:tblPr>
      <w:tcPr>
        <w:tcBorders>
          <w:top w:val="double" w:color="89C711" w:themeColor="accent5" w:sz="6" w:space="0"/>
          <w:left w:val="single" w:color="89C711" w:themeColor="accent5" w:sz="8" w:space="0"/>
          <w:bottom w:val="single" w:color="89C711" w:themeColor="accent5" w:sz="8" w:space="0"/>
          <w:right w:val="single" w:color="89C711" w:themeColor="accent5" w:sz="8" w:space="0"/>
        </w:tcBorders>
      </w:tcPr>
    </w:tblStylePr>
    <w:tblStylePr w:type="firstCol">
      <w:rPr>
        <w:b/>
        <w:bCs/>
      </w:rPr>
    </w:tblStylePr>
    <w:tblStylePr w:type="lastCol">
      <w:rPr>
        <w:b/>
        <w:bCs/>
      </w:rPr>
    </w:tblStylePr>
    <w:tblStylePr w:type="band1Vert">
      <w:tblPr>
        <w:tblLayout w:type="fixed"/>
      </w:tblPr>
      <w:tcPr>
        <w:tcBorders>
          <w:top w:val="single" w:color="89C711" w:themeColor="accent5" w:sz="8" w:space="0"/>
          <w:left w:val="single" w:color="89C711" w:themeColor="accent5" w:sz="8" w:space="0"/>
          <w:bottom w:val="single" w:color="89C711" w:themeColor="accent5" w:sz="8" w:space="0"/>
          <w:right w:val="single" w:color="89C711" w:themeColor="accent5" w:sz="8" w:space="0"/>
        </w:tcBorders>
      </w:tcPr>
    </w:tblStylePr>
    <w:tblStylePr w:type="band1Horz">
      <w:tblPr>
        <w:tblLayout w:type="fixed"/>
      </w:tblPr>
      <w:tcPr>
        <w:tcBorders>
          <w:top w:val="single" w:color="89C711" w:themeColor="accent5" w:sz="8" w:space="0"/>
          <w:left w:val="single" w:color="89C711" w:themeColor="accent5" w:sz="8" w:space="0"/>
          <w:bottom w:val="single" w:color="89C711" w:themeColor="accent5" w:sz="8" w:space="0"/>
          <w:right w:val="single" w:color="89C711" w:themeColor="accent5" w:sz="8" w:space="0"/>
        </w:tcBorders>
      </w:tcPr>
    </w:tblStylePr>
  </w:style>
  <w:style w:type="table" w:styleId="164">
    <w:name w:val="Light List Accent 6"/>
    <w:basedOn w:val="106"/>
    <w:unhideWhenUsed/>
    <w:qFormat/>
    <w:uiPriority w:val="61"/>
    <w:pPr>
      <w:spacing w:after="0" w:line="240" w:lineRule="auto"/>
    </w:pPr>
    <w:tblPr>
      <w:tblBorders>
        <w:top w:val="single" w:color="8A479B" w:themeColor="accent6" w:sz="8" w:space="0"/>
        <w:left w:val="single" w:color="8A479B" w:themeColor="accent6" w:sz="8" w:space="0"/>
        <w:bottom w:val="single" w:color="8A479B" w:themeColor="accent6" w:sz="8" w:space="0"/>
        <w:right w:val="single" w:color="8A479B" w:themeColor="accent6"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8A479B" w:themeFill="accent6"/>
      </w:tcPr>
    </w:tblStylePr>
    <w:tblStylePr w:type="lastRow">
      <w:pPr>
        <w:spacing w:before="0" w:after="0" w:line="240" w:lineRule="auto"/>
      </w:pPr>
      <w:rPr>
        <w:b/>
        <w:bCs/>
      </w:rPr>
      <w:tblPr>
        <w:tblLayout w:type="fixed"/>
      </w:tblPr>
      <w:tcPr>
        <w:tcBorders>
          <w:top w:val="double" w:color="8A479B" w:themeColor="accent6" w:sz="6" w:space="0"/>
          <w:left w:val="single" w:color="8A479B" w:themeColor="accent6" w:sz="8" w:space="0"/>
          <w:bottom w:val="single" w:color="8A479B" w:themeColor="accent6" w:sz="8" w:space="0"/>
          <w:right w:val="single" w:color="8A479B" w:themeColor="accent6" w:sz="8" w:space="0"/>
        </w:tcBorders>
      </w:tcPr>
    </w:tblStylePr>
    <w:tblStylePr w:type="firstCol">
      <w:rPr>
        <w:b/>
        <w:bCs/>
      </w:rPr>
    </w:tblStylePr>
    <w:tblStylePr w:type="lastCol">
      <w:rPr>
        <w:b/>
        <w:bCs/>
      </w:rPr>
    </w:tblStylePr>
    <w:tblStylePr w:type="band1Vert">
      <w:tblPr>
        <w:tblLayout w:type="fixed"/>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Horz">
      <w:tblPr>
        <w:tblLayout w:type="fixed"/>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style>
  <w:style w:type="table" w:styleId="165">
    <w:name w:val="Light Grid"/>
    <w:basedOn w:val="106"/>
    <w:unhideWhenUsed/>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66">
    <w:name w:val="Light Grid Accent 1"/>
    <w:basedOn w:val="106"/>
    <w:qFormat/>
    <w:uiPriority w:val="62"/>
    <w:pPr>
      <w:spacing w:after="0" w:line="240" w:lineRule="auto"/>
    </w:pPr>
    <w:tblPr>
      <w:tblBorders>
        <w:top w:val="single" w:color="006A89" w:themeColor="accent1" w:sz="8" w:space="0"/>
        <w:left w:val="single" w:color="006A89" w:themeColor="accent1" w:sz="8" w:space="0"/>
        <w:bottom w:val="single" w:color="006A89" w:themeColor="accent1" w:sz="8" w:space="0"/>
        <w:right w:val="single" w:color="006A89" w:themeColor="accent1" w:sz="8" w:space="0"/>
        <w:insideH w:val="single" w:color="006A89" w:themeColor="accent1" w:sz="8" w:space="0"/>
        <w:insideV w:val="single" w:color="006A89" w:themeColor="accent1"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6A89" w:themeColor="accent1" w:sz="8" w:space="0"/>
          <w:left w:val="single" w:color="006A89" w:themeColor="accent1" w:sz="8" w:space="0"/>
          <w:bottom w:val="single" w:color="006A89" w:themeColor="accent1" w:sz="18" w:space="0"/>
          <w:right w:val="single" w:color="006A89"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6A89" w:themeColor="accent1" w:sz="6" w:space="0"/>
          <w:left w:val="single" w:color="006A89" w:themeColor="accent1" w:sz="8" w:space="0"/>
          <w:bottom w:val="single" w:color="006A89" w:themeColor="accent1" w:sz="8" w:space="0"/>
          <w:right w:val="single" w:color="006A89"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6A89" w:themeColor="accent1" w:sz="8" w:space="0"/>
          <w:left w:val="single" w:color="006A89" w:themeColor="accent1" w:sz="8" w:space="0"/>
          <w:bottom w:val="single" w:color="006A89" w:themeColor="accent1" w:sz="8" w:space="0"/>
          <w:right w:val="single" w:color="006A89" w:themeColor="accent1" w:sz="8" w:space="0"/>
        </w:tcBorders>
      </w:tcPr>
    </w:tblStylePr>
    <w:tblStylePr w:type="band1Vert">
      <w:tblPr>
        <w:tblLayout w:type="fixed"/>
      </w:tblPr>
      <w:tcPr>
        <w:tcBorders>
          <w:top w:val="single" w:color="006A89" w:themeColor="accent1" w:sz="8" w:space="0"/>
          <w:left w:val="single" w:color="006A89" w:themeColor="accent1" w:sz="8" w:space="0"/>
          <w:bottom w:val="single" w:color="006A89" w:themeColor="accent1" w:sz="8" w:space="0"/>
          <w:right w:val="single" w:color="006A89" w:themeColor="accent1" w:sz="8" w:space="0"/>
        </w:tcBorders>
        <w:shd w:val="clear" w:color="auto" w:fill="A2EAFF" w:themeFill="accent1" w:themeFillTint="3F"/>
      </w:tcPr>
    </w:tblStylePr>
    <w:tblStylePr w:type="band1Horz">
      <w:tblPr>
        <w:tblLayout w:type="fixed"/>
      </w:tblPr>
      <w:tcPr>
        <w:tcBorders>
          <w:top w:val="single" w:color="006A89" w:themeColor="accent1" w:sz="8" w:space="0"/>
          <w:left w:val="single" w:color="006A89" w:themeColor="accent1" w:sz="8" w:space="0"/>
          <w:bottom w:val="single" w:color="006A89" w:themeColor="accent1" w:sz="8" w:space="0"/>
          <w:right w:val="single" w:color="006A89" w:themeColor="accent1" w:sz="8" w:space="0"/>
          <w:insideV w:val="single" w:sz="8" w:space="0"/>
        </w:tcBorders>
        <w:shd w:val="clear" w:color="auto" w:fill="A2EAFF" w:themeFill="accent1" w:themeFillTint="3F"/>
      </w:tcPr>
    </w:tblStylePr>
    <w:tblStylePr w:type="band2Horz">
      <w:tblPr>
        <w:tblLayout w:type="fixed"/>
      </w:tblPr>
      <w:tcPr>
        <w:tcBorders>
          <w:top w:val="single" w:color="006A89" w:themeColor="accent1" w:sz="8" w:space="0"/>
          <w:left w:val="single" w:color="006A89" w:themeColor="accent1" w:sz="8" w:space="0"/>
          <w:bottom w:val="single" w:color="006A89" w:themeColor="accent1" w:sz="8" w:space="0"/>
          <w:right w:val="single" w:color="006A89" w:themeColor="accent1" w:sz="8" w:space="0"/>
          <w:insideV w:val="single" w:sz="8" w:space="0"/>
        </w:tcBorders>
      </w:tcPr>
    </w:tblStylePr>
  </w:style>
  <w:style w:type="table" w:styleId="167">
    <w:name w:val="Light Grid Accent 2"/>
    <w:basedOn w:val="106"/>
    <w:unhideWhenUsed/>
    <w:qFormat/>
    <w:uiPriority w:val="62"/>
    <w:pPr>
      <w:spacing w:after="0" w:line="240" w:lineRule="auto"/>
    </w:pPr>
    <w:tblPr>
      <w:tblBorders>
        <w:top w:val="single" w:color="2682BB" w:themeColor="accent2" w:sz="8" w:space="0"/>
        <w:left w:val="single" w:color="2682BB" w:themeColor="accent2" w:sz="8" w:space="0"/>
        <w:bottom w:val="single" w:color="2682BB" w:themeColor="accent2" w:sz="8" w:space="0"/>
        <w:right w:val="single" w:color="2682BB" w:themeColor="accent2" w:sz="8" w:space="0"/>
        <w:insideH w:val="single" w:color="2682BB" w:themeColor="accent2" w:sz="8" w:space="0"/>
        <w:insideV w:val="single" w:color="2682BB" w:themeColor="accent2"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2682BB" w:themeColor="accent2" w:sz="8" w:space="0"/>
          <w:left w:val="single" w:color="2682BB" w:themeColor="accent2" w:sz="8" w:space="0"/>
          <w:bottom w:val="single" w:color="2682BB" w:themeColor="accent2" w:sz="18" w:space="0"/>
          <w:right w:val="single" w:color="2682BB"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2682BB" w:themeColor="accent2" w:sz="6" w:space="0"/>
          <w:left w:val="single" w:color="2682BB" w:themeColor="accent2" w:sz="8" w:space="0"/>
          <w:bottom w:val="single" w:color="2682BB" w:themeColor="accent2" w:sz="8" w:space="0"/>
          <w:right w:val="single" w:color="2682BB"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2682BB" w:themeColor="accent2" w:sz="8" w:space="0"/>
          <w:left w:val="single" w:color="2682BB" w:themeColor="accent2" w:sz="8" w:space="0"/>
          <w:bottom w:val="single" w:color="2682BB" w:themeColor="accent2" w:sz="8" w:space="0"/>
          <w:right w:val="single" w:color="2682BB" w:themeColor="accent2" w:sz="8" w:space="0"/>
        </w:tcBorders>
      </w:tcPr>
    </w:tblStylePr>
    <w:tblStylePr w:type="band1Vert">
      <w:tblPr>
        <w:tblLayout w:type="fixed"/>
      </w:tblPr>
      <w:tcPr>
        <w:tcBorders>
          <w:top w:val="single" w:color="2682BB" w:themeColor="accent2" w:sz="8" w:space="0"/>
          <w:left w:val="single" w:color="2682BB" w:themeColor="accent2" w:sz="8" w:space="0"/>
          <w:bottom w:val="single" w:color="2682BB" w:themeColor="accent2" w:sz="8" w:space="0"/>
          <w:right w:val="single" w:color="2682BB" w:themeColor="accent2" w:sz="8" w:space="0"/>
        </w:tcBorders>
        <w:shd w:val="clear" w:color="auto" w:fill="C4E1F3" w:themeFill="accent2" w:themeFillTint="3F"/>
      </w:tcPr>
    </w:tblStylePr>
    <w:tblStylePr w:type="band1Horz">
      <w:tblPr>
        <w:tblLayout w:type="fixed"/>
      </w:tblPr>
      <w:tcPr>
        <w:tcBorders>
          <w:top w:val="single" w:color="2682BB" w:themeColor="accent2" w:sz="8" w:space="0"/>
          <w:left w:val="single" w:color="2682BB" w:themeColor="accent2" w:sz="8" w:space="0"/>
          <w:bottom w:val="single" w:color="2682BB" w:themeColor="accent2" w:sz="8" w:space="0"/>
          <w:right w:val="single" w:color="2682BB" w:themeColor="accent2" w:sz="8" w:space="0"/>
          <w:insideV w:val="single" w:sz="8" w:space="0"/>
        </w:tcBorders>
        <w:shd w:val="clear" w:color="auto" w:fill="C4E1F3" w:themeFill="accent2" w:themeFillTint="3F"/>
      </w:tcPr>
    </w:tblStylePr>
    <w:tblStylePr w:type="band2Horz">
      <w:tblPr>
        <w:tblLayout w:type="fixed"/>
      </w:tblPr>
      <w:tcPr>
        <w:tcBorders>
          <w:top w:val="single" w:color="2682BB" w:themeColor="accent2" w:sz="8" w:space="0"/>
          <w:left w:val="single" w:color="2682BB" w:themeColor="accent2" w:sz="8" w:space="0"/>
          <w:bottom w:val="single" w:color="2682BB" w:themeColor="accent2" w:sz="8" w:space="0"/>
          <w:right w:val="single" w:color="2682BB" w:themeColor="accent2" w:sz="8" w:space="0"/>
          <w:insideV w:val="single" w:sz="8" w:space="0"/>
        </w:tcBorders>
      </w:tcPr>
    </w:tblStylePr>
  </w:style>
  <w:style w:type="table" w:styleId="168">
    <w:name w:val="Light Grid Accent 3"/>
    <w:basedOn w:val="106"/>
    <w:unhideWhenUsed/>
    <w:qFormat/>
    <w:uiPriority w:val="62"/>
    <w:pPr>
      <w:spacing w:after="0" w:line="240" w:lineRule="auto"/>
    </w:pPr>
    <w:tblPr>
      <w:tblBorders>
        <w:top w:val="single" w:color="C3C3C3" w:themeColor="accent3" w:sz="8" w:space="0"/>
        <w:left w:val="single" w:color="C3C3C3" w:themeColor="accent3" w:sz="8" w:space="0"/>
        <w:bottom w:val="single" w:color="C3C3C3" w:themeColor="accent3" w:sz="8" w:space="0"/>
        <w:right w:val="single" w:color="C3C3C3" w:themeColor="accent3" w:sz="8" w:space="0"/>
        <w:insideH w:val="single" w:color="C3C3C3" w:themeColor="accent3" w:sz="8" w:space="0"/>
        <w:insideV w:val="single" w:color="C3C3C3" w:themeColor="accent3"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3C3C3" w:themeColor="accent3" w:sz="8" w:space="0"/>
          <w:left w:val="single" w:color="C3C3C3" w:themeColor="accent3" w:sz="8" w:space="0"/>
          <w:bottom w:val="single" w:color="C3C3C3" w:themeColor="accent3" w:sz="18" w:space="0"/>
          <w:right w:val="single" w:color="C3C3C3"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3C3C3" w:themeColor="accent3" w:sz="6" w:space="0"/>
          <w:left w:val="single" w:color="C3C3C3" w:themeColor="accent3" w:sz="8" w:space="0"/>
          <w:bottom w:val="single" w:color="C3C3C3" w:themeColor="accent3" w:sz="8" w:space="0"/>
          <w:right w:val="single" w:color="C3C3C3"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3C3C3" w:themeColor="accent3" w:sz="8" w:space="0"/>
          <w:left w:val="single" w:color="C3C3C3" w:themeColor="accent3" w:sz="8" w:space="0"/>
          <w:bottom w:val="single" w:color="C3C3C3" w:themeColor="accent3" w:sz="8" w:space="0"/>
          <w:right w:val="single" w:color="C3C3C3" w:themeColor="accent3" w:sz="8" w:space="0"/>
        </w:tcBorders>
      </w:tcPr>
    </w:tblStylePr>
    <w:tblStylePr w:type="band1Vert">
      <w:tblPr>
        <w:tblLayout w:type="fixed"/>
      </w:tblPr>
      <w:tcPr>
        <w:tcBorders>
          <w:top w:val="single" w:color="C3C3C3" w:themeColor="accent3" w:sz="8" w:space="0"/>
          <w:left w:val="single" w:color="C3C3C3" w:themeColor="accent3" w:sz="8" w:space="0"/>
          <w:bottom w:val="single" w:color="C3C3C3" w:themeColor="accent3" w:sz="8" w:space="0"/>
          <w:right w:val="single" w:color="C3C3C3" w:themeColor="accent3" w:sz="8" w:space="0"/>
        </w:tcBorders>
        <w:shd w:val="clear" w:color="auto" w:fill="F0F0F0" w:themeFill="accent3" w:themeFillTint="3F"/>
      </w:tcPr>
    </w:tblStylePr>
    <w:tblStylePr w:type="band1Horz">
      <w:tblPr>
        <w:tblLayout w:type="fixed"/>
      </w:tblPr>
      <w:tcPr>
        <w:tcBorders>
          <w:top w:val="single" w:color="C3C3C3" w:themeColor="accent3" w:sz="8" w:space="0"/>
          <w:left w:val="single" w:color="C3C3C3" w:themeColor="accent3" w:sz="8" w:space="0"/>
          <w:bottom w:val="single" w:color="C3C3C3" w:themeColor="accent3" w:sz="8" w:space="0"/>
          <w:right w:val="single" w:color="C3C3C3" w:themeColor="accent3" w:sz="8" w:space="0"/>
          <w:insideV w:val="single" w:sz="8" w:space="0"/>
        </w:tcBorders>
        <w:shd w:val="clear" w:color="auto" w:fill="F0F0F0" w:themeFill="accent3" w:themeFillTint="3F"/>
      </w:tcPr>
    </w:tblStylePr>
    <w:tblStylePr w:type="band2Horz">
      <w:tblPr>
        <w:tblLayout w:type="fixed"/>
      </w:tblPr>
      <w:tcPr>
        <w:tcBorders>
          <w:top w:val="single" w:color="C3C3C3" w:themeColor="accent3" w:sz="8" w:space="0"/>
          <w:left w:val="single" w:color="C3C3C3" w:themeColor="accent3" w:sz="8" w:space="0"/>
          <w:bottom w:val="single" w:color="C3C3C3" w:themeColor="accent3" w:sz="8" w:space="0"/>
          <w:right w:val="single" w:color="C3C3C3" w:themeColor="accent3" w:sz="8" w:space="0"/>
          <w:insideV w:val="single" w:sz="8" w:space="0"/>
        </w:tcBorders>
      </w:tcPr>
    </w:tblStylePr>
  </w:style>
  <w:style w:type="table" w:styleId="169">
    <w:name w:val="Light Grid Accent 4"/>
    <w:basedOn w:val="106"/>
    <w:unhideWhenUsed/>
    <w:qFormat/>
    <w:uiPriority w:val="62"/>
    <w:pPr>
      <w:spacing w:after="0" w:line="240" w:lineRule="auto"/>
    </w:pPr>
    <w:tblPr>
      <w:tblBorders>
        <w:top w:val="single" w:color="00A997" w:themeColor="accent4" w:sz="8" w:space="0"/>
        <w:left w:val="single" w:color="00A997" w:themeColor="accent4" w:sz="8" w:space="0"/>
        <w:bottom w:val="single" w:color="00A997" w:themeColor="accent4" w:sz="8" w:space="0"/>
        <w:right w:val="single" w:color="00A997" w:themeColor="accent4" w:sz="8" w:space="0"/>
        <w:insideH w:val="single" w:color="00A997" w:themeColor="accent4" w:sz="8" w:space="0"/>
        <w:insideV w:val="single" w:color="00A997" w:themeColor="accent4"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A997" w:themeColor="accent4" w:sz="8" w:space="0"/>
          <w:left w:val="single" w:color="00A997" w:themeColor="accent4" w:sz="8" w:space="0"/>
          <w:bottom w:val="single" w:color="00A997" w:themeColor="accent4" w:sz="18" w:space="0"/>
          <w:right w:val="single" w:color="00A997"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A997" w:themeColor="accent4" w:sz="6" w:space="0"/>
          <w:left w:val="single" w:color="00A997" w:themeColor="accent4" w:sz="8" w:space="0"/>
          <w:bottom w:val="single" w:color="00A997" w:themeColor="accent4" w:sz="8" w:space="0"/>
          <w:right w:val="single" w:color="00A997"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tblStylePr w:type="band1Vert">
      <w:tblPr>
        <w:tblLayout w:type="fixed"/>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shd w:val="clear" w:color="auto" w:fill="AAFFF6" w:themeFill="accent4" w:themeFillTint="3F"/>
      </w:tcPr>
    </w:tblStylePr>
    <w:tblStylePr w:type="band1Horz">
      <w:tblPr>
        <w:tblLayout w:type="fixed"/>
      </w:tblPr>
      <w:tcPr>
        <w:tcBorders>
          <w:top w:val="single" w:color="00A997" w:themeColor="accent4" w:sz="8" w:space="0"/>
          <w:left w:val="single" w:color="00A997" w:themeColor="accent4" w:sz="8" w:space="0"/>
          <w:bottom w:val="single" w:color="00A997" w:themeColor="accent4" w:sz="8" w:space="0"/>
          <w:right w:val="single" w:color="00A997" w:themeColor="accent4" w:sz="8" w:space="0"/>
          <w:insideV w:val="single" w:sz="8" w:space="0"/>
        </w:tcBorders>
        <w:shd w:val="clear" w:color="auto" w:fill="AAFFF6" w:themeFill="accent4" w:themeFillTint="3F"/>
      </w:tcPr>
    </w:tblStylePr>
    <w:tblStylePr w:type="band2Horz">
      <w:tblPr>
        <w:tblLayout w:type="fixed"/>
      </w:tblPr>
      <w:tcPr>
        <w:tcBorders>
          <w:top w:val="single" w:color="00A997" w:themeColor="accent4" w:sz="8" w:space="0"/>
          <w:left w:val="single" w:color="00A997" w:themeColor="accent4" w:sz="8" w:space="0"/>
          <w:bottom w:val="single" w:color="00A997" w:themeColor="accent4" w:sz="8" w:space="0"/>
          <w:right w:val="single" w:color="00A997" w:themeColor="accent4" w:sz="8" w:space="0"/>
          <w:insideV w:val="single" w:sz="8" w:space="0"/>
        </w:tcBorders>
      </w:tcPr>
    </w:tblStylePr>
  </w:style>
  <w:style w:type="table" w:styleId="170">
    <w:name w:val="Light Grid Accent 5"/>
    <w:basedOn w:val="106"/>
    <w:unhideWhenUsed/>
    <w:qFormat/>
    <w:uiPriority w:val="62"/>
    <w:pPr>
      <w:spacing w:after="0" w:line="240" w:lineRule="auto"/>
    </w:pPr>
    <w:tblPr>
      <w:tblBorders>
        <w:top w:val="single" w:color="89C711" w:themeColor="accent5" w:sz="8" w:space="0"/>
        <w:left w:val="single" w:color="89C711" w:themeColor="accent5" w:sz="8" w:space="0"/>
        <w:bottom w:val="single" w:color="89C711" w:themeColor="accent5" w:sz="8" w:space="0"/>
        <w:right w:val="single" w:color="89C711" w:themeColor="accent5" w:sz="8" w:space="0"/>
        <w:insideH w:val="single" w:color="89C711" w:themeColor="accent5" w:sz="8" w:space="0"/>
        <w:insideV w:val="single" w:color="89C711" w:themeColor="accent5"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9C711" w:themeColor="accent5" w:sz="8" w:space="0"/>
          <w:left w:val="single" w:color="89C711" w:themeColor="accent5" w:sz="8" w:space="0"/>
          <w:bottom w:val="single" w:color="89C711" w:themeColor="accent5" w:sz="18" w:space="0"/>
          <w:right w:val="single" w:color="89C711"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9C711" w:themeColor="accent5" w:sz="6" w:space="0"/>
          <w:left w:val="single" w:color="89C711" w:themeColor="accent5" w:sz="8" w:space="0"/>
          <w:bottom w:val="single" w:color="89C711" w:themeColor="accent5" w:sz="8" w:space="0"/>
          <w:right w:val="single" w:color="89C711"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9C711" w:themeColor="accent5" w:sz="8" w:space="0"/>
          <w:left w:val="single" w:color="89C711" w:themeColor="accent5" w:sz="8" w:space="0"/>
          <w:bottom w:val="single" w:color="89C711" w:themeColor="accent5" w:sz="8" w:space="0"/>
          <w:right w:val="single" w:color="89C711" w:themeColor="accent5" w:sz="8" w:space="0"/>
        </w:tcBorders>
      </w:tcPr>
    </w:tblStylePr>
    <w:tblStylePr w:type="band1Vert">
      <w:tblPr>
        <w:tblLayout w:type="fixed"/>
      </w:tblPr>
      <w:tcPr>
        <w:tcBorders>
          <w:top w:val="single" w:color="89C711" w:themeColor="accent5" w:sz="8" w:space="0"/>
          <w:left w:val="single" w:color="89C711" w:themeColor="accent5" w:sz="8" w:space="0"/>
          <w:bottom w:val="single" w:color="89C711" w:themeColor="accent5" w:sz="8" w:space="0"/>
          <w:right w:val="single" w:color="89C711" w:themeColor="accent5" w:sz="8" w:space="0"/>
        </w:tcBorders>
        <w:shd w:val="clear" w:color="auto" w:fill="E4F9BC" w:themeFill="accent5" w:themeFillTint="3F"/>
      </w:tcPr>
    </w:tblStylePr>
    <w:tblStylePr w:type="band1Horz">
      <w:tblPr>
        <w:tblLayout w:type="fixed"/>
      </w:tblPr>
      <w:tcPr>
        <w:tcBorders>
          <w:top w:val="single" w:color="89C711" w:themeColor="accent5" w:sz="8" w:space="0"/>
          <w:left w:val="single" w:color="89C711" w:themeColor="accent5" w:sz="8" w:space="0"/>
          <w:bottom w:val="single" w:color="89C711" w:themeColor="accent5" w:sz="8" w:space="0"/>
          <w:right w:val="single" w:color="89C711" w:themeColor="accent5" w:sz="8" w:space="0"/>
          <w:insideV w:val="single" w:sz="8" w:space="0"/>
        </w:tcBorders>
        <w:shd w:val="clear" w:color="auto" w:fill="E4F9BC" w:themeFill="accent5" w:themeFillTint="3F"/>
      </w:tcPr>
    </w:tblStylePr>
    <w:tblStylePr w:type="band2Horz">
      <w:tblPr>
        <w:tblLayout w:type="fixed"/>
      </w:tblPr>
      <w:tcPr>
        <w:tcBorders>
          <w:top w:val="single" w:color="89C711" w:themeColor="accent5" w:sz="8" w:space="0"/>
          <w:left w:val="single" w:color="89C711" w:themeColor="accent5" w:sz="8" w:space="0"/>
          <w:bottom w:val="single" w:color="89C711" w:themeColor="accent5" w:sz="8" w:space="0"/>
          <w:right w:val="single" w:color="89C711" w:themeColor="accent5" w:sz="8" w:space="0"/>
          <w:insideV w:val="single" w:sz="8" w:space="0"/>
        </w:tcBorders>
      </w:tcPr>
    </w:tblStylePr>
  </w:style>
  <w:style w:type="table" w:styleId="171">
    <w:name w:val="Light Grid Accent 6"/>
    <w:basedOn w:val="106"/>
    <w:unhideWhenUsed/>
    <w:qFormat/>
    <w:uiPriority w:val="62"/>
    <w:pPr>
      <w:spacing w:after="0" w:line="240" w:lineRule="auto"/>
    </w:pPr>
    <w:tblPr>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A479B" w:themeColor="accent6" w:sz="8" w:space="0"/>
          <w:left w:val="single" w:color="8A479B" w:themeColor="accent6" w:sz="8" w:space="0"/>
          <w:bottom w:val="single" w:color="8A479B" w:themeColor="accent6" w:sz="18" w:space="0"/>
          <w:right w:val="single" w:color="8A479B"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A479B" w:themeColor="accent6" w:sz="6" w:space="0"/>
          <w:left w:val="single" w:color="8A479B" w:themeColor="accent6" w:sz="8" w:space="0"/>
          <w:bottom w:val="single" w:color="8A479B" w:themeColor="accent6" w:sz="8" w:space="0"/>
          <w:right w:val="single" w:color="8A479B"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Vert">
      <w:tblPr>
        <w:tblLayout w:type="fixed"/>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shd w:val="clear" w:color="auto" w:fill="E3CEE8" w:themeFill="accent6" w:themeFillTint="3F"/>
      </w:tcPr>
    </w:tblStylePr>
    <w:tblStylePr w:type="band1Horz">
      <w:tblPr>
        <w:tblLayout w:type="fixed"/>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sz="8" w:space="0"/>
        </w:tcBorders>
        <w:shd w:val="clear" w:color="auto" w:fill="E3CEE8" w:themeFill="accent6" w:themeFillTint="3F"/>
      </w:tcPr>
    </w:tblStylePr>
    <w:tblStylePr w:type="band2Horz">
      <w:tblPr>
        <w:tblLayout w:type="fixed"/>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sz="8" w:space="0"/>
        </w:tcBorders>
      </w:tcPr>
    </w:tblStylePr>
  </w:style>
  <w:style w:type="table" w:styleId="172">
    <w:name w:val="Medium Shading 1"/>
    <w:basedOn w:val="106"/>
    <w:unhideWhenUsed/>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styleId="173">
    <w:name w:val="Medium Shading 1 Accent 1"/>
    <w:basedOn w:val="106"/>
    <w:qFormat/>
    <w:uiPriority w:val="63"/>
    <w:pPr>
      <w:spacing w:after="0" w:line="240" w:lineRule="auto"/>
    </w:pPr>
    <w:tblPr>
      <w:tblBorders>
        <w:top w:val="single" w:color="00B2E6" w:themeColor="accent1" w:themeTint="BF" w:sz="8" w:space="0"/>
        <w:left w:val="single" w:color="00B2E6" w:themeColor="accent1" w:themeTint="BF" w:sz="8" w:space="0"/>
        <w:bottom w:val="single" w:color="00B2E6" w:themeColor="accent1" w:themeTint="BF" w:sz="8" w:space="0"/>
        <w:right w:val="single" w:color="00B2E6" w:themeColor="accent1" w:themeTint="BF" w:sz="8" w:space="0"/>
        <w:insideH w:val="single" w:color="00B2E6" w:themeColor="accent1"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00B2E6" w:themeColor="accent1" w:themeTint="BF" w:sz="8" w:space="0"/>
          <w:left w:val="single" w:color="00B2E6" w:themeColor="accent1" w:themeTint="BF" w:sz="8" w:space="0"/>
          <w:bottom w:val="single" w:color="00B2E6" w:themeColor="accent1" w:themeTint="BF" w:sz="8" w:space="0"/>
          <w:right w:val="single" w:color="00B2E6" w:themeColor="accent1" w:themeTint="BF" w:sz="8" w:space="0"/>
          <w:insideH w:val="nil"/>
          <w:insideV w:val="nil"/>
        </w:tcBorders>
        <w:shd w:val="clear" w:color="auto" w:fill="006A89" w:themeFill="accent1"/>
      </w:tcPr>
    </w:tblStylePr>
    <w:tblStylePr w:type="lastRow">
      <w:pPr>
        <w:spacing w:before="0" w:after="0" w:line="240" w:lineRule="auto"/>
      </w:pPr>
      <w:rPr>
        <w:b/>
        <w:bCs/>
      </w:rPr>
      <w:tblPr>
        <w:tblLayout w:type="fixed"/>
      </w:tblPr>
      <w:tcPr>
        <w:tcBorders>
          <w:top w:val="double" w:color="00B2E6" w:themeColor="accent1" w:themeTint="BF" w:sz="6" w:space="0"/>
          <w:left w:val="single" w:color="00B2E6" w:themeColor="accent1" w:themeTint="BF" w:sz="8" w:space="0"/>
          <w:bottom w:val="single" w:color="00B2E6" w:themeColor="accent1" w:themeTint="BF" w:sz="8" w:space="0"/>
          <w:right w:val="single" w:color="00B2E6"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A2EAFF" w:themeFill="accent1" w:themeFillTint="3F"/>
      </w:tcPr>
    </w:tblStylePr>
    <w:tblStylePr w:type="band1Horz">
      <w:tblPr>
        <w:tblLayout w:type="fixed"/>
      </w:tblPr>
      <w:tcPr>
        <w:tcBorders>
          <w:insideH w:val="nil"/>
          <w:insideV w:val="nil"/>
        </w:tcBorders>
        <w:shd w:val="clear" w:color="auto" w:fill="A2EAFF" w:themeFill="accent1" w:themeFillTint="3F"/>
      </w:tcPr>
    </w:tblStylePr>
    <w:tblStylePr w:type="band2Horz">
      <w:tblPr>
        <w:tblLayout w:type="fixed"/>
      </w:tblPr>
      <w:tcPr>
        <w:tcBorders>
          <w:insideH w:val="nil"/>
          <w:insideV w:val="nil"/>
        </w:tcBorders>
      </w:tcPr>
    </w:tblStylePr>
  </w:style>
  <w:style w:type="table" w:styleId="174">
    <w:name w:val="Medium Shading 1 Accent 2"/>
    <w:basedOn w:val="106"/>
    <w:unhideWhenUsed/>
    <w:qFormat/>
    <w:uiPriority w:val="63"/>
    <w:pPr>
      <w:spacing w:after="0" w:line="240" w:lineRule="auto"/>
    </w:pPr>
    <w:tblPr>
      <w:tblBorders>
        <w:top w:val="single" w:color="4DA4DA" w:themeColor="accent2" w:themeTint="BF" w:sz="8" w:space="0"/>
        <w:left w:val="single" w:color="4DA4DA" w:themeColor="accent2" w:themeTint="BF" w:sz="8" w:space="0"/>
        <w:bottom w:val="single" w:color="4DA4DA" w:themeColor="accent2" w:themeTint="BF" w:sz="8" w:space="0"/>
        <w:right w:val="single" w:color="4DA4DA" w:themeColor="accent2" w:themeTint="BF" w:sz="8" w:space="0"/>
        <w:insideH w:val="single" w:color="4DA4DA" w:themeColor="accent2"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4DA4DA" w:themeColor="accent2" w:themeTint="BF" w:sz="8" w:space="0"/>
          <w:left w:val="single" w:color="4DA4DA" w:themeColor="accent2" w:themeTint="BF" w:sz="8" w:space="0"/>
          <w:bottom w:val="single" w:color="4DA4DA" w:themeColor="accent2" w:themeTint="BF" w:sz="8" w:space="0"/>
          <w:right w:val="single" w:color="4DA4DA" w:themeColor="accent2" w:themeTint="BF" w:sz="8" w:space="0"/>
          <w:insideH w:val="nil"/>
          <w:insideV w:val="nil"/>
        </w:tcBorders>
        <w:shd w:val="clear" w:color="auto" w:fill="2682BB" w:themeFill="accent2"/>
      </w:tcPr>
    </w:tblStylePr>
    <w:tblStylePr w:type="lastRow">
      <w:pPr>
        <w:spacing w:before="0" w:after="0" w:line="240" w:lineRule="auto"/>
      </w:pPr>
      <w:rPr>
        <w:b/>
        <w:bCs/>
      </w:rPr>
      <w:tblPr>
        <w:tblLayout w:type="fixed"/>
      </w:tblPr>
      <w:tcPr>
        <w:tcBorders>
          <w:top w:val="double" w:color="4DA4DA" w:themeColor="accent2" w:themeTint="BF" w:sz="6" w:space="0"/>
          <w:left w:val="single" w:color="4DA4DA" w:themeColor="accent2" w:themeTint="BF" w:sz="8" w:space="0"/>
          <w:bottom w:val="single" w:color="4DA4DA" w:themeColor="accent2" w:themeTint="BF" w:sz="8" w:space="0"/>
          <w:right w:val="single" w:color="4DA4DA"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C4E1F3" w:themeFill="accent2" w:themeFillTint="3F"/>
      </w:tcPr>
    </w:tblStylePr>
    <w:tblStylePr w:type="band1Horz">
      <w:tblPr>
        <w:tblLayout w:type="fixed"/>
      </w:tblPr>
      <w:tcPr>
        <w:tcBorders>
          <w:insideH w:val="nil"/>
          <w:insideV w:val="nil"/>
        </w:tcBorders>
        <w:shd w:val="clear" w:color="auto" w:fill="C4E1F3" w:themeFill="accent2" w:themeFillTint="3F"/>
      </w:tcPr>
    </w:tblStylePr>
    <w:tblStylePr w:type="band2Horz">
      <w:tblPr>
        <w:tblLayout w:type="fixed"/>
      </w:tblPr>
      <w:tcPr>
        <w:tcBorders>
          <w:insideH w:val="nil"/>
          <w:insideV w:val="nil"/>
        </w:tcBorders>
      </w:tcPr>
    </w:tblStylePr>
  </w:style>
  <w:style w:type="table" w:styleId="175">
    <w:name w:val="Medium Shading 1 Accent 3"/>
    <w:basedOn w:val="106"/>
    <w:unhideWhenUsed/>
    <w:qFormat/>
    <w:uiPriority w:val="63"/>
    <w:pPr>
      <w:spacing w:after="0" w:line="240" w:lineRule="auto"/>
    </w:pPr>
    <w:tblPr>
      <w:tblBorders>
        <w:top w:val="single" w:color="D2D2D2" w:themeColor="accent3" w:themeTint="BF" w:sz="8" w:space="0"/>
        <w:left w:val="single" w:color="D2D2D2" w:themeColor="accent3" w:themeTint="BF" w:sz="8" w:space="0"/>
        <w:bottom w:val="single" w:color="D2D2D2" w:themeColor="accent3" w:themeTint="BF" w:sz="8" w:space="0"/>
        <w:right w:val="single" w:color="D2D2D2" w:themeColor="accent3" w:themeTint="BF" w:sz="8" w:space="0"/>
        <w:insideH w:val="single" w:color="D2D2D2" w:themeColor="accent3"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D2D2D2" w:themeColor="accent3" w:themeTint="BF" w:sz="8" w:space="0"/>
          <w:left w:val="single" w:color="D2D2D2" w:themeColor="accent3" w:themeTint="BF" w:sz="8" w:space="0"/>
          <w:bottom w:val="single" w:color="D2D2D2" w:themeColor="accent3" w:themeTint="BF" w:sz="8" w:space="0"/>
          <w:right w:val="single" w:color="D2D2D2" w:themeColor="accent3" w:themeTint="BF" w:sz="8" w:space="0"/>
          <w:insideH w:val="nil"/>
          <w:insideV w:val="nil"/>
        </w:tcBorders>
        <w:shd w:val="clear" w:color="auto" w:fill="C3C3C3" w:themeFill="accent3"/>
      </w:tcPr>
    </w:tblStylePr>
    <w:tblStylePr w:type="lastRow">
      <w:pPr>
        <w:spacing w:before="0" w:after="0" w:line="240" w:lineRule="auto"/>
      </w:pPr>
      <w:rPr>
        <w:b/>
        <w:bCs/>
      </w:rPr>
      <w:tblPr>
        <w:tblLayout w:type="fixed"/>
      </w:tblPr>
      <w:tcPr>
        <w:tcBorders>
          <w:top w:val="double" w:color="D2D2D2" w:themeColor="accent3" w:themeTint="BF" w:sz="6" w:space="0"/>
          <w:left w:val="single" w:color="D2D2D2" w:themeColor="accent3" w:themeTint="BF" w:sz="8" w:space="0"/>
          <w:bottom w:val="single" w:color="D2D2D2" w:themeColor="accent3" w:themeTint="BF" w:sz="8" w:space="0"/>
          <w:right w:val="single" w:color="D2D2D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0F0F0" w:themeFill="accent3" w:themeFillTint="3F"/>
      </w:tcPr>
    </w:tblStylePr>
    <w:tblStylePr w:type="band1Horz">
      <w:tblPr>
        <w:tblLayout w:type="fixed"/>
      </w:tblPr>
      <w:tcPr>
        <w:tcBorders>
          <w:insideH w:val="nil"/>
          <w:insideV w:val="nil"/>
        </w:tcBorders>
        <w:shd w:val="clear" w:color="auto" w:fill="F0F0F0" w:themeFill="accent3" w:themeFillTint="3F"/>
      </w:tcPr>
    </w:tblStylePr>
    <w:tblStylePr w:type="band2Horz">
      <w:tblPr>
        <w:tblLayout w:type="fixed"/>
      </w:tblPr>
      <w:tcPr>
        <w:tcBorders>
          <w:insideH w:val="nil"/>
          <w:insideV w:val="nil"/>
        </w:tcBorders>
      </w:tcPr>
    </w:tblStylePr>
  </w:style>
  <w:style w:type="table" w:styleId="176">
    <w:name w:val="Medium Shading 1 Accent 4"/>
    <w:basedOn w:val="106"/>
    <w:unhideWhenUsed/>
    <w:qFormat/>
    <w:uiPriority w:val="63"/>
    <w:pPr>
      <w:spacing w:after="0" w:line="240" w:lineRule="auto"/>
    </w:pPr>
    <w:tblPr>
      <w:tblBorders>
        <w:top w:val="single" w:color="00FEE3" w:themeColor="accent4" w:themeTint="BF" w:sz="8" w:space="0"/>
        <w:left w:val="single" w:color="00FEE3" w:themeColor="accent4" w:themeTint="BF" w:sz="8" w:space="0"/>
        <w:bottom w:val="single" w:color="00FEE3" w:themeColor="accent4" w:themeTint="BF" w:sz="8" w:space="0"/>
        <w:right w:val="single" w:color="00FEE3" w:themeColor="accent4" w:themeTint="BF" w:sz="8" w:space="0"/>
        <w:insideH w:val="single" w:color="00FEE3" w:themeColor="accent4"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00FEE3" w:themeColor="accent4" w:themeTint="BF" w:sz="8" w:space="0"/>
          <w:left w:val="single" w:color="00FEE3" w:themeColor="accent4" w:themeTint="BF" w:sz="8" w:space="0"/>
          <w:bottom w:val="single" w:color="00FEE3" w:themeColor="accent4" w:themeTint="BF" w:sz="8" w:space="0"/>
          <w:right w:val="single" w:color="00FEE3" w:themeColor="accent4" w:themeTint="BF" w:sz="8" w:space="0"/>
          <w:insideH w:val="nil"/>
          <w:insideV w:val="nil"/>
        </w:tcBorders>
        <w:shd w:val="clear" w:color="auto" w:fill="00A997" w:themeFill="accent4"/>
      </w:tcPr>
    </w:tblStylePr>
    <w:tblStylePr w:type="lastRow">
      <w:pPr>
        <w:spacing w:before="0" w:after="0" w:line="240" w:lineRule="auto"/>
      </w:pPr>
      <w:rPr>
        <w:b/>
        <w:bCs/>
      </w:rPr>
      <w:tblPr>
        <w:tblLayout w:type="fixed"/>
      </w:tblPr>
      <w:tcPr>
        <w:tcBorders>
          <w:top w:val="double" w:color="00FEE3" w:themeColor="accent4" w:themeTint="BF" w:sz="6" w:space="0"/>
          <w:left w:val="single" w:color="00FEE3" w:themeColor="accent4" w:themeTint="BF" w:sz="8" w:space="0"/>
          <w:bottom w:val="single" w:color="00FEE3" w:themeColor="accent4" w:themeTint="BF" w:sz="8" w:space="0"/>
          <w:right w:val="single" w:color="00FEE3"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AAFFF6" w:themeFill="accent4" w:themeFillTint="3F"/>
      </w:tcPr>
    </w:tblStylePr>
    <w:tblStylePr w:type="band1Horz">
      <w:tblPr>
        <w:tblLayout w:type="fixed"/>
      </w:tblPr>
      <w:tcPr>
        <w:tcBorders>
          <w:insideH w:val="nil"/>
          <w:insideV w:val="nil"/>
        </w:tcBorders>
        <w:shd w:val="clear" w:color="auto" w:fill="AAFFF6" w:themeFill="accent4" w:themeFillTint="3F"/>
      </w:tcPr>
    </w:tblStylePr>
    <w:tblStylePr w:type="band2Horz">
      <w:tblPr>
        <w:tblLayout w:type="fixed"/>
      </w:tblPr>
      <w:tcPr>
        <w:tcBorders>
          <w:insideH w:val="nil"/>
          <w:insideV w:val="nil"/>
        </w:tcBorders>
      </w:tcPr>
    </w:tblStylePr>
  </w:style>
  <w:style w:type="table" w:styleId="177">
    <w:name w:val="Medium Shading 1 Accent 5"/>
    <w:basedOn w:val="106"/>
    <w:unhideWhenUsed/>
    <w:qFormat/>
    <w:uiPriority w:val="63"/>
    <w:pPr>
      <w:spacing w:after="0" w:line="240" w:lineRule="auto"/>
    </w:pPr>
    <w:tblPr>
      <w:tblBorders>
        <w:top w:val="single" w:color="AEED34" w:themeColor="accent5" w:themeTint="BF" w:sz="8" w:space="0"/>
        <w:left w:val="single" w:color="AEED34" w:themeColor="accent5" w:themeTint="BF" w:sz="8" w:space="0"/>
        <w:bottom w:val="single" w:color="AEED34" w:themeColor="accent5" w:themeTint="BF" w:sz="8" w:space="0"/>
        <w:right w:val="single" w:color="AEED34" w:themeColor="accent5" w:themeTint="BF" w:sz="8" w:space="0"/>
        <w:insideH w:val="single" w:color="AEED34" w:themeColor="accent5"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EED34" w:themeColor="accent5" w:themeTint="BF" w:sz="8" w:space="0"/>
          <w:left w:val="single" w:color="AEED34" w:themeColor="accent5" w:themeTint="BF" w:sz="8" w:space="0"/>
          <w:bottom w:val="single" w:color="AEED34" w:themeColor="accent5" w:themeTint="BF" w:sz="8" w:space="0"/>
          <w:right w:val="single" w:color="AEED34" w:themeColor="accent5" w:themeTint="BF" w:sz="8" w:space="0"/>
          <w:insideH w:val="nil"/>
          <w:insideV w:val="nil"/>
        </w:tcBorders>
        <w:shd w:val="clear" w:color="auto" w:fill="89C711" w:themeFill="accent5"/>
      </w:tcPr>
    </w:tblStylePr>
    <w:tblStylePr w:type="lastRow">
      <w:pPr>
        <w:spacing w:before="0" w:after="0" w:line="240" w:lineRule="auto"/>
      </w:pPr>
      <w:rPr>
        <w:b/>
        <w:bCs/>
      </w:rPr>
      <w:tblPr>
        <w:tblLayout w:type="fixed"/>
      </w:tblPr>
      <w:tcPr>
        <w:tcBorders>
          <w:top w:val="double" w:color="AEED34" w:themeColor="accent5" w:themeTint="BF" w:sz="6" w:space="0"/>
          <w:left w:val="single" w:color="AEED34" w:themeColor="accent5" w:themeTint="BF" w:sz="8" w:space="0"/>
          <w:bottom w:val="single" w:color="AEED34" w:themeColor="accent5" w:themeTint="BF" w:sz="8" w:space="0"/>
          <w:right w:val="single" w:color="AEED3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4F9BC" w:themeFill="accent5" w:themeFillTint="3F"/>
      </w:tcPr>
    </w:tblStylePr>
    <w:tblStylePr w:type="band1Horz">
      <w:tblPr>
        <w:tblLayout w:type="fixed"/>
      </w:tblPr>
      <w:tcPr>
        <w:tcBorders>
          <w:insideH w:val="nil"/>
          <w:insideV w:val="nil"/>
        </w:tcBorders>
        <w:shd w:val="clear" w:color="auto" w:fill="E4F9BC" w:themeFill="accent5" w:themeFillTint="3F"/>
      </w:tcPr>
    </w:tblStylePr>
    <w:tblStylePr w:type="band2Horz">
      <w:tblPr>
        <w:tblLayout w:type="fixed"/>
      </w:tblPr>
      <w:tcPr>
        <w:tcBorders>
          <w:insideH w:val="nil"/>
          <w:insideV w:val="nil"/>
        </w:tcBorders>
      </w:tcPr>
    </w:tblStylePr>
  </w:style>
  <w:style w:type="table" w:styleId="178">
    <w:name w:val="Medium Shading 1 Accent 6"/>
    <w:basedOn w:val="106"/>
    <w:unhideWhenUsed/>
    <w:qFormat/>
    <w:uiPriority w:val="63"/>
    <w:pPr>
      <w:spacing w:after="0" w:line="240" w:lineRule="auto"/>
    </w:pPr>
    <w:tblPr>
      <w:tblBorders>
        <w:top w:val="single" w:color="AC6DBC" w:themeColor="accent6" w:themeTint="BF" w:sz="8" w:space="0"/>
        <w:left w:val="single" w:color="AC6DBC" w:themeColor="accent6" w:themeTint="BF" w:sz="8" w:space="0"/>
        <w:bottom w:val="single" w:color="AC6DBC" w:themeColor="accent6" w:themeTint="BF" w:sz="8" w:space="0"/>
        <w:right w:val="single" w:color="AC6DBC" w:themeColor="accent6" w:themeTint="BF" w:sz="8" w:space="0"/>
        <w:insideH w:val="single" w:color="AC6DBC" w:themeColor="accent6"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C6DBC" w:themeColor="accent6" w:themeTint="BF" w:sz="8" w:space="0"/>
          <w:left w:val="single" w:color="AC6DBC" w:themeColor="accent6" w:themeTint="BF" w:sz="8" w:space="0"/>
          <w:bottom w:val="single" w:color="AC6DBC" w:themeColor="accent6" w:themeTint="BF" w:sz="8" w:space="0"/>
          <w:right w:val="single" w:color="AC6DBC" w:themeColor="accent6" w:themeTint="BF" w:sz="8" w:space="0"/>
          <w:insideH w:val="nil"/>
          <w:insideV w:val="nil"/>
        </w:tcBorders>
        <w:shd w:val="clear" w:color="auto" w:fill="8A479B" w:themeFill="accent6"/>
      </w:tcPr>
    </w:tblStylePr>
    <w:tblStylePr w:type="lastRow">
      <w:pPr>
        <w:spacing w:before="0" w:after="0" w:line="240" w:lineRule="auto"/>
      </w:pPr>
      <w:rPr>
        <w:b/>
        <w:bCs/>
      </w:rPr>
      <w:tblPr>
        <w:tblLayout w:type="fixed"/>
      </w:tblPr>
      <w:tcPr>
        <w:tcBorders>
          <w:top w:val="double" w:color="AC6DBC" w:themeColor="accent6" w:themeTint="BF" w:sz="6" w:space="0"/>
          <w:left w:val="single" w:color="AC6DBC" w:themeColor="accent6" w:themeTint="BF" w:sz="8" w:space="0"/>
          <w:bottom w:val="single" w:color="AC6DBC" w:themeColor="accent6" w:themeTint="BF" w:sz="8" w:space="0"/>
          <w:right w:val="single" w:color="AC6DBC"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3CEE8" w:themeFill="accent6" w:themeFillTint="3F"/>
      </w:tcPr>
    </w:tblStylePr>
    <w:tblStylePr w:type="band1Horz">
      <w:tblPr>
        <w:tblLayout w:type="fixed"/>
      </w:tblPr>
      <w:tcPr>
        <w:tcBorders>
          <w:insideH w:val="nil"/>
          <w:insideV w:val="nil"/>
        </w:tcBorders>
        <w:shd w:val="clear" w:color="auto" w:fill="E3CEE8" w:themeFill="accent6" w:themeFillTint="3F"/>
      </w:tcPr>
    </w:tblStylePr>
    <w:tblStylePr w:type="band2Horz">
      <w:tblPr>
        <w:tblLayout w:type="fixed"/>
      </w:tblPr>
      <w:tcPr>
        <w:tcBorders>
          <w:insideH w:val="nil"/>
          <w:insideV w:val="nil"/>
        </w:tcBorders>
      </w:tcPr>
    </w:tblStylePr>
  </w:style>
  <w:style w:type="table" w:styleId="179">
    <w:name w:val="Medium Shading 2"/>
    <w:basedOn w:val="106"/>
    <w:unhideWhenUsed/>
    <w:qFormat/>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0">
    <w:name w:val="Medium Shading 2 Accent 1"/>
    <w:basedOn w:val="106"/>
    <w:qFormat/>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006A89"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6A89" w:themeFill="accen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006A89"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1">
    <w:name w:val="Medium Shading 2 Accent 2"/>
    <w:basedOn w:val="106"/>
    <w:unhideWhenUsed/>
    <w:qFormat/>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2682BB"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682BB" w:themeFill="accent2"/>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2682BB"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2">
    <w:name w:val="Medium Shading 2 Accent 3"/>
    <w:basedOn w:val="106"/>
    <w:unhideWhenUsed/>
    <w:qFormat/>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C3C3C3"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C3C3C3" w:themeFill="accent3"/>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C3C3C3"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3">
    <w:name w:val="Medium Shading 2 Accent 4"/>
    <w:basedOn w:val="106"/>
    <w:unhideWhenUsed/>
    <w:qFormat/>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00A997"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00A997"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4">
    <w:name w:val="Medium Shading 2 Accent 5"/>
    <w:basedOn w:val="106"/>
    <w:unhideWhenUsed/>
    <w:qFormat/>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89C711"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89C711"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5">
    <w:name w:val="Medium Shading 2 Accent 6"/>
    <w:basedOn w:val="106"/>
    <w:unhideWhenUsed/>
    <w:qFormat/>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8A479B"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8A479B"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6">
    <w:name w:val="Medium List 1"/>
    <w:basedOn w:val="106"/>
    <w:unhideWhenUsed/>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5A5A5A" w:themeColor="text2"/>
        <w14:textFill>
          <w14:solidFill>
            <w14:schemeClr w14:val="tx2"/>
          </w14:solidFill>
        </w14:textFill>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styleId="187">
    <w:name w:val="Medium List 1 Accent 1"/>
    <w:basedOn w:val="106"/>
    <w:qFormat/>
    <w:uiPriority w:val="65"/>
    <w:pPr>
      <w:spacing w:after="0" w:line="240" w:lineRule="auto"/>
    </w:pPr>
    <w:rPr>
      <w:color w:val="000000" w:themeColor="text1"/>
      <w14:textFill>
        <w14:solidFill>
          <w14:schemeClr w14:val="tx1"/>
        </w14:solidFill>
      </w14:textFill>
    </w:rPr>
    <w:tblPr>
      <w:tblBorders>
        <w:top w:val="single" w:color="006A89" w:themeColor="accent1" w:sz="8" w:space="0"/>
        <w:bottom w:val="single" w:color="006A89" w:themeColor="accent1"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006A89" w:themeColor="accent1" w:sz="8" w:space="0"/>
        </w:tcBorders>
      </w:tcPr>
    </w:tblStylePr>
    <w:tblStylePr w:type="lastRow">
      <w:rPr>
        <w:b/>
        <w:bCs/>
        <w:color w:val="5A5A5A" w:themeColor="text2"/>
        <w14:textFill>
          <w14:solidFill>
            <w14:schemeClr w14:val="tx2"/>
          </w14:solidFill>
        </w14:textFill>
      </w:rPr>
      <w:tblPr>
        <w:tblLayout w:type="fixed"/>
      </w:tblPr>
      <w:tcPr>
        <w:tcBorders>
          <w:top w:val="single" w:color="006A89" w:themeColor="accent1" w:sz="8" w:space="0"/>
          <w:bottom w:val="single" w:color="006A89" w:themeColor="accent1" w:sz="8" w:space="0"/>
        </w:tcBorders>
      </w:tcPr>
    </w:tblStylePr>
    <w:tblStylePr w:type="firstCol">
      <w:rPr>
        <w:b/>
        <w:bCs/>
      </w:rPr>
    </w:tblStylePr>
    <w:tblStylePr w:type="lastCol">
      <w:rPr>
        <w:b/>
        <w:bCs/>
      </w:rPr>
      <w:tblPr>
        <w:tblLayout w:type="fixed"/>
      </w:tblPr>
      <w:tcPr>
        <w:tcBorders>
          <w:top w:val="single" w:color="006A89" w:themeColor="accent1" w:sz="8" w:space="0"/>
          <w:bottom w:val="single" w:color="006A89" w:themeColor="accent1" w:sz="8" w:space="0"/>
        </w:tcBorders>
      </w:tcPr>
    </w:tblStylePr>
    <w:tblStylePr w:type="band1Vert">
      <w:tblPr>
        <w:tblLayout w:type="fixed"/>
      </w:tblPr>
      <w:tcPr>
        <w:shd w:val="clear" w:color="auto" w:fill="A2EAFF" w:themeFill="accent1" w:themeFillTint="3F"/>
      </w:tcPr>
    </w:tblStylePr>
    <w:tblStylePr w:type="band1Horz">
      <w:tblPr>
        <w:tblLayout w:type="fixed"/>
      </w:tblPr>
      <w:tcPr>
        <w:shd w:val="clear" w:color="auto" w:fill="A2EAFF" w:themeFill="accent1" w:themeFillTint="3F"/>
      </w:tcPr>
    </w:tblStylePr>
  </w:style>
  <w:style w:type="table" w:styleId="188">
    <w:name w:val="Medium List 1 Accent 2"/>
    <w:basedOn w:val="106"/>
    <w:unhideWhenUsed/>
    <w:qFormat/>
    <w:uiPriority w:val="65"/>
    <w:pPr>
      <w:spacing w:after="0" w:line="240" w:lineRule="auto"/>
    </w:pPr>
    <w:rPr>
      <w:color w:val="000000" w:themeColor="text1"/>
      <w14:textFill>
        <w14:solidFill>
          <w14:schemeClr w14:val="tx1"/>
        </w14:solidFill>
      </w14:textFill>
    </w:rPr>
    <w:tblPr>
      <w:tblBorders>
        <w:top w:val="single" w:color="2682BB" w:themeColor="accent2" w:sz="8" w:space="0"/>
        <w:bottom w:val="single" w:color="2682BB" w:themeColor="accent2"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2682BB" w:themeColor="accent2" w:sz="8" w:space="0"/>
        </w:tcBorders>
      </w:tcPr>
    </w:tblStylePr>
    <w:tblStylePr w:type="lastRow">
      <w:rPr>
        <w:b/>
        <w:bCs/>
        <w:color w:val="5A5A5A" w:themeColor="text2"/>
        <w14:textFill>
          <w14:solidFill>
            <w14:schemeClr w14:val="tx2"/>
          </w14:solidFill>
        </w14:textFill>
      </w:rPr>
      <w:tblPr>
        <w:tblLayout w:type="fixed"/>
      </w:tblPr>
      <w:tcPr>
        <w:tcBorders>
          <w:top w:val="single" w:color="2682BB" w:themeColor="accent2" w:sz="8" w:space="0"/>
          <w:bottom w:val="single" w:color="2682BB" w:themeColor="accent2" w:sz="8" w:space="0"/>
        </w:tcBorders>
      </w:tcPr>
    </w:tblStylePr>
    <w:tblStylePr w:type="firstCol">
      <w:rPr>
        <w:b/>
        <w:bCs/>
      </w:rPr>
    </w:tblStylePr>
    <w:tblStylePr w:type="lastCol">
      <w:rPr>
        <w:b/>
        <w:bCs/>
      </w:rPr>
      <w:tblPr>
        <w:tblLayout w:type="fixed"/>
      </w:tblPr>
      <w:tcPr>
        <w:tcBorders>
          <w:top w:val="single" w:color="2682BB" w:themeColor="accent2" w:sz="8" w:space="0"/>
          <w:bottom w:val="single" w:color="2682BB" w:themeColor="accent2" w:sz="8" w:space="0"/>
        </w:tcBorders>
      </w:tcPr>
    </w:tblStylePr>
    <w:tblStylePr w:type="band1Vert">
      <w:tblPr>
        <w:tblLayout w:type="fixed"/>
      </w:tblPr>
      <w:tcPr>
        <w:shd w:val="clear" w:color="auto" w:fill="C4E1F3" w:themeFill="accent2" w:themeFillTint="3F"/>
      </w:tcPr>
    </w:tblStylePr>
    <w:tblStylePr w:type="band1Horz">
      <w:tblPr>
        <w:tblLayout w:type="fixed"/>
      </w:tblPr>
      <w:tcPr>
        <w:shd w:val="clear" w:color="auto" w:fill="C4E1F3" w:themeFill="accent2" w:themeFillTint="3F"/>
      </w:tcPr>
    </w:tblStylePr>
  </w:style>
  <w:style w:type="table" w:styleId="189">
    <w:name w:val="Medium List 1 Accent 3"/>
    <w:basedOn w:val="106"/>
    <w:unhideWhenUsed/>
    <w:qFormat/>
    <w:uiPriority w:val="65"/>
    <w:pPr>
      <w:spacing w:after="0" w:line="240" w:lineRule="auto"/>
    </w:pPr>
    <w:rPr>
      <w:color w:val="000000" w:themeColor="text1"/>
      <w14:textFill>
        <w14:solidFill>
          <w14:schemeClr w14:val="tx1"/>
        </w14:solidFill>
      </w14:textFill>
    </w:rPr>
    <w:tblPr>
      <w:tblBorders>
        <w:top w:val="single" w:color="C3C3C3" w:themeColor="accent3" w:sz="8" w:space="0"/>
        <w:bottom w:val="single" w:color="C3C3C3" w:themeColor="accent3"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C3C3C3" w:themeColor="accent3" w:sz="8" w:space="0"/>
        </w:tcBorders>
      </w:tcPr>
    </w:tblStylePr>
    <w:tblStylePr w:type="lastRow">
      <w:rPr>
        <w:b/>
        <w:bCs/>
        <w:color w:val="5A5A5A" w:themeColor="text2"/>
        <w14:textFill>
          <w14:solidFill>
            <w14:schemeClr w14:val="tx2"/>
          </w14:solidFill>
        </w14:textFill>
      </w:rPr>
      <w:tblPr>
        <w:tblLayout w:type="fixed"/>
      </w:tblPr>
      <w:tcPr>
        <w:tcBorders>
          <w:top w:val="single" w:color="C3C3C3" w:themeColor="accent3" w:sz="8" w:space="0"/>
          <w:bottom w:val="single" w:color="C3C3C3" w:themeColor="accent3" w:sz="8" w:space="0"/>
        </w:tcBorders>
      </w:tcPr>
    </w:tblStylePr>
    <w:tblStylePr w:type="firstCol">
      <w:rPr>
        <w:b/>
        <w:bCs/>
      </w:rPr>
    </w:tblStylePr>
    <w:tblStylePr w:type="lastCol">
      <w:rPr>
        <w:b/>
        <w:bCs/>
      </w:rPr>
      <w:tblPr>
        <w:tblLayout w:type="fixed"/>
      </w:tblPr>
      <w:tcPr>
        <w:tcBorders>
          <w:top w:val="single" w:color="C3C3C3" w:themeColor="accent3" w:sz="8" w:space="0"/>
          <w:bottom w:val="single" w:color="C3C3C3" w:themeColor="accent3" w:sz="8" w:space="0"/>
        </w:tcBorders>
      </w:tcPr>
    </w:tblStylePr>
    <w:tblStylePr w:type="band1Vert">
      <w:tblPr>
        <w:tblLayout w:type="fixed"/>
      </w:tblPr>
      <w:tcPr>
        <w:shd w:val="clear" w:color="auto" w:fill="F0F0F0" w:themeFill="accent3" w:themeFillTint="3F"/>
      </w:tcPr>
    </w:tblStylePr>
    <w:tblStylePr w:type="band1Horz">
      <w:tblPr>
        <w:tblLayout w:type="fixed"/>
      </w:tblPr>
      <w:tcPr>
        <w:shd w:val="clear" w:color="auto" w:fill="F0F0F0" w:themeFill="accent3" w:themeFillTint="3F"/>
      </w:tcPr>
    </w:tblStylePr>
  </w:style>
  <w:style w:type="table" w:styleId="190">
    <w:name w:val="Medium List 1 Accent 4"/>
    <w:basedOn w:val="106"/>
    <w:unhideWhenUsed/>
    <w:qFormat/>
    <w:uiPriority w:val="65"/>
    <w:pPr>
      <w:spacing w:after="0" w:line="240" w:lineRule="auto"/>
    </w:pPr>
    <w:rPr>
      <w:color w:val="000000" w:themeColor="text1"/>
      <w14:textFill>
        <w14:solidFill>
          <w14:schemeClr w14:val="tx1"/>
        </w14:solidFill>
      </w14:textFill>
    </w:rPr>
    <w:tblPr>
      <w:tblBorders>
        <w:top w:val="single" w:color="00A997" w:themeColor="accent4" w:sz="8" w:space="0"/>
        <w:bottom w:val="single" w:color="00A997" w:themeColor="accent4"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00A997" w:themeColor="accent4" w:sz="8" w:space="0"/>
        </w:tcBorders>
      </w:tcPr>
    </w:tblStylePr>
    <w:tblStylePr w:type="lastRow">
      <w:rPr>
        <w:b/>
        <w:bCs/>
        <w:color w:val="5A5A5A" w:themeColor="text2"/>
        <w14:textFill>
          <w14:solidFill>
            <w14:schemeClr w14:val="tx2"/>
          </w14:solidFill>
        </w14:textFill>
      </w:rPr>
      <w:tblPr>
        <w:tblLayout w:type="fixed"/>
      </w:tblPr>
      <w:tcPr>
        <w:tcBorders>
          <w:top w:val="single" w:color="00A997" w:themeColor="accent4" w:sz="8" w:space="0"/>
          <w:bottom w:val="single" w:color="00A997" w:themeColor="accent4" w:sz="8" w:space="0"/>
        </w:tcBorders>
      </w:tcPr>
    </w:tblStylePr>
    <w:tblStylePr w:type="firstCol">
      <w:rPr>
        <w:b/>
        <w:bCs/>
      </w:rPr>
    </w:tblStylePr>
    <w:tblStylePr w:type="lastCol">
      <w:rPr>
        <w:b/>
        <w:bCs/>
      </w:rPr>
      <w:tblPr>
        <w:tblLayout w:type="fixed"/>
      </w:tblPr>
      <w:tcPr>
        <w:tcBorders>
          <w:top w:val="single" w:color="00A997" w:themeColor="accent4" w:sz="8" w:space="0"/>
          <w:bottom w:val="single" w:color="00A997" w:themeColor="accent4" w:sz="8" w:space="0"/>
        </w:tcBorders>
      </w:tcPr>
    </w:tblStylePr>
    <w:tblStylePr w:type="band1Vert">
      <w:tblPr>
        <w:tblLayout w:type="fixed"/>
      </w:tblPr>
      <w:tcPr>
        <w:shd w:val="clear" w:color="auto" w:fill="AAFFF6" w:themeFill="accent4" w:themeFillTint="3F"/>
      </w:tcPr>
    </w:tblStylePr>
    <w:tblStylePr w:type="band1Horz">
      <w:tblPr>
        <w:tblLayout w:type="fixed"/>
      </w:tblPr>
      <w:tcPr>
        <w:shd w:val="clear" w:color="auto" w:fill="AAFFF6" w:themeFill="accent4" w:themeFillTint="3F"/>
      </w:tcPr>
    </w:tblStylePr>
  </w:style>
  <w:style w:type="table" w:styleId="191">
    <w:name w:val="Medium List 1 Accent 5"/>
    <w:basedOn w:val="106"/>
    <w:unhideWhenUsed/>
    <w:qFormat/>
    <w:uiPriority w:val="65"/>
    <w:pPr>
      <w:spacing w:after="0" w:line="240" w:lineRule="auto"/>
    </w:pPr>
    <w:rPr>
      <w:color w:val="000000" w:themeColor="text1"/>
      <w14:textFill>
        <w14:solidFill>
          <w14:schemeClr w14:val="tx1"/>
        </w14:solidFill>
      </w14:textFill>
    </w:rPr>
    <w:tblPr>
      <w:tblBorders>
        <w:top w:val="single" w:color="89C711" w:themeColor="accent5" w:sz="8" w:space="0"/>
        <w:bottom w:val="single" w:color="89C711" w:themeColor="accent5"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89C711" w:themeColor="accent5" w:sz="8" w:space="0"/>
        </w:tcBorders>
      </w:tcPr>
    </w:tblStylePr>
    <w:tblStylePr w:type="lastRow">
      <w:rPr>
        <w:b/>
        <w:bCs/>
        <w:color w:val="5A5A5A" w:themeColor="text2"/>
        <w14:textFill>
          <w14:solidFill>
            <w14:schemeClr w14:val="tx2"/>
          </w14:solidFill>
        </w14:textFill>
      </w:rPr>
      <w:tblPr>
        <w:tblLayout w:type="fixed"/>
      </w:tblPr>
      <w:tcPr>
        <w:tcBorders>
          <w:top w:val="single" w:color="89C711" w:themeColor="accent5" w:sz="8" w:space="0"/>
          <w:bottom w:val="single" w:color="89C711" w:themeColor="accent5" w:sz="8" w:space="0"/>
        </w:tcBorders>
      </w:tcPr>
    </w:tblStylePr>
    <w:tblStylePr w:type="firstCol">
      <w:rPr>
        <w:b/>
        <w:bCs/>
      </w:rPr>
    </w:tblStylePr>
    <w:tblStylePr w:type="lastCol">
      <w:rPr>
        <w:b/>
        <w:bCs/>
      </w:rPr>
      <w:tblPr>
        <w:tblLayout w:type="fixed"/>
      </w:tblPr>
      <w:tcPr>
        <w:tcBorders>
          <w:top w:val="single" w:color="89C711" w:themeColor="accent5" w:sz="8" w:space="0"/>
          <w:bottom w:val="single" w:color="89C711" w:themeColor="accent5" w:sz="8" w:space="0"/>
        </w:tcBorders>
      </w:tcPr>
    </w:tblStylePr>
    <w:tblStylePr w:type="band1Vert">
      <w:tblPr>
        <w:tblLayout w:type="fixed"/>
      </w:tblPr>
      <w:tcPr>
        <w:shd w:val="clear" w:color="auto" w:fill="E4F9BC" w:themeFill="accent5" w:themeFillTint="3F"/>
      </w:tcPr>
    </w:tblStylePr>
    <w:tblStylePr w:type="band1Horz">
      <w:tblPr>
        <w:tblLayout w:type="fixed"/>
      </w:tblPr>
      <w:tcPr>
        <w:shd w:val="clear" w:color="auto" w:fill="E4F9BC" w:themeFill="accent5" w:themeFillTint="3F"/>
      </w:tcPr>
    </w:tblStylePr>
  </w:style>
  <w:style w:type="table" w:styleId="192">
    <w:name w:val="Medium List 1 Accent 6"/>
    <w:basedOn w:val="106"/>
    <w:unhideWhenUsed/>
    <w:qFormat/>
    <w:uiPriority w:val="65"/>
    <w:pPr>
      <w:spacing w:after="0" w:line="240" w:lineRule="auto"/>
    </w:pPr>
    <w:rPr>
      <w:color w:val="000000" w:themeColor="text1"/>
      <w14:textFill>
        <w14:solidFill>
          <w14:schemeClr w14:val="tx1"/>
        </w14:solidFill>
      </w14:textFill>
    </w:rPr>
    <w:tblPr>
      <w:tblBorders>
        <w:top w:val="single" w:color="8A479B" w:themeColor="accent6" w:sz="8" w:space="0"/>
        <w:bottom w:val="single" w:color="8A479B" w:themeColor="accent6"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8A479B" w:themeColor="accent6" w:sz="8" w:space="0"/>
        </w:tcBorders>
      </w:tcPr>
    </w:tblStylePr>
    <w:tblStylePr w:type="lastRow">
      <w:rPr>
        <w:b/>
        <w:bCs/>
        <w:color w:val="5A5A5A" w:themeColor="text2"/>
        <w14:textFill>
          <w14:solidFill>
            <w14:schemeClr w14:val="tx2"/>
          </w14:solidFill>
        </w14:textFill>
      </w:rPr>
      <w:tblPr>
        <w:tblLayout w:type="fixed"/>
      </w:tblPr>
      <w:tcPr>
        <w:tcBorders>
          <w:top w:val="single" w:color="8A479B" w:themeColor="accent6" w:sz="8" w:space="0"/>
          <w:bottom w:val="single" w:color="8A479B" w:themeColor="accent6" w:sz="8" w:space="0"/>
        </w:tcBorders>
      </w:tcPr>
    </w:tblStylePr>
    <w:tblStylePr w:type="firstCol">
      <w:rPr>
        <w:b/>
        <w:bCs/>
      </w:rPr>
    </w:tblStylePr>
    <w:tblStylePr w:type="lastCol">
      <w:rPr>
        <w:b/>
        <w:bCs/>
      </w:rPr>
      <w:tblPr>
        <w:tblLayout w:type="fixed"/>
      </w:tblPr>
      <w:tcPr>
        <w:tcBorders>
          <w:top w:val="single" w:color="8A479B" w:themeColor="accent6" w:sz="8" w:space="0"/>
          <w:bottom w:val="single" w:color="8A479B" w:themeColor="accent6" w:sz="8" w:space="0"/>
        </w:tcBorders>
      </w:tcPr>
    </w:tblStylePr>
    <w:tblStylePr w:type="band1Vert">
      <w:tblPr>
        <w:tblLayout w:type="fixed"/>
      </w:tblPr>
      <w:tcPr>
        <w:shd w:val="clear" w:color="auto" w:fill="E3CEE8" w:themeFill="accent6" w:themeFillTint="3F"/>
      </w:tcPr>
    </w:tblStylePr>
    <w:tblStylePr w:type="band1Horz">
      <w:tblPr>
        <w:tblLayout w:type="fixed"/>
      </w:tblPr>
      <w:tcPr>
        <w:shd w:val="clear" w:color="auto" w:fill="E3CEE8" w:themeFill="accent6" w:themeFillTint="3F"/>
      </w:tcPr>
    </w:tblStylePr>
  </w:style>
  <w:style w:type="table" w:styleId="193">
    <w:name w:val="Medium List 2"/>
    <w:basedOn w:val="106"/>
    <w:unhideWhenUsed/>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4">
    <w:name w:val="Medium List 2 Accent 1"/>
    <w:basedOn w:val="106"/>
    <w:unhideWhenUsed/>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6A89" w:themeColor="accent1" w:sz="8" w:space="0"/>
        <w:left w:val="single" w:color="006A89" w:themeColor="accent1" w:sz="8" w:space="0"/>
        <w:bottom w:val="single" w:color="006A89" w:themeColor="accent1" w:sz="8" w:space="0"/>
        <w:right w:val="single" w:color="006A89" w:themeColor="accent1" w:sz="8" w:space="0"/>
      </w:tblBorders>
      <w:tblLayout w:type="fixed"/>
    </w:tblPr>
    <w:tblStylePr w:type="firstRow">
      <w:rPr>
        <w:sz w:val="24"/>
        <w:szCs w:val="24"/>
      </w:rPr>
      <w:tblPr>
        <w:tblLayout w:type="fixed"/>
      </w:tblPr>
      <w:tcPr>
        <w:tcBorders>
          <w:top w:val="nil"/>
          <w:left w:val="nil"/>
          <w:bottom w:val="single" w:color="006A89" w:themeColor="accent1"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6A89" w:themeColor="accent1" w:sz="8" w:space="0"/>
          <w:insideH w:val="nil"/>
          <w:insideV w:val="nil"/>
        </w:tcBorders>
        <w:shd w:val="clear" w:color="auto" w:fill="FFFFFF" w:themeFill="background1"/>
      </w:tcPr>
    </w:tblStylePr>
    <w:tblStylePr w:type="lastCol">
      <w:tblPr>
        <w:tblLayout w:type="fixed"/>
      </w:tblPr>
      <w:tcPr>
        <w:tcBorders>
          <w:top w:val="nil"/>
          <w:left w:val="single" w:color="006A89"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A2EAFF" w:themeFill="accent1" w:themeFillTint="3F"/>
      </w:tcPr>
    </w:tblStylePr>
    <w:tblStylePr w:type="band1Horz">
      <w:tblPr>
        <w:tblLayout w:type="fixed"/>
      </w:tblPr>
      <w:tcPr>
        <w:tcBorders>
          <w:top w:val="nil"/>
          <w:bottom w:val="nil"/>
          <w:insideH w:val="nil"/>
          <w:insideV w:val="nil"/>
        </w:tcBorders>
        <w:shd w:val="clear" w:color="auto" w:fill="A2EAFF"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5">
    <w:name w:val="Medium List 2 Accent 2"/>
    <w:basedOn w:val="106"/>
    <w:unhideWhenUsed/>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2682BB" w:themeColor="accent2" w:sz="8" w:space="0"/>
        <w:left w:val="single" w:color="2682BB" w:themeColor="accent2" w:sz="8" w:space="0"/>
        <w:bottom w:val="single" w:color="2682BB" w:themeColor="accent2" w:sz="8" w:space="0"/>
        <w:right w:val="single" w:color="2682BB" w:themeColor="accent2" w:sz="8" w:space="0"/>
      </w:tblBorders>
      <w:tblLayout w:type="fixed"/>
    </w:tblPr>
    <w:tblStylePr w:type="firstRow">
      <w:rPr>
        <w:sz w:val="24"/>
        <w:szCs w:val="24"/>
      </w:rPr>
      <w:tblPr>
        <w:tblLayout w:type="fixed"/>
      </w:tblPr>
      <w:tcPr>
        <w:tcBorders>
          <w:top w:val="nil"/>
          <w:left w:val="nil"/>
          <w:bottom w:val="single" w:color="2682BB" w:themeColor="accent2"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2682BB" w:themeColor="accent2" w:sz="8" w:space="0"/>
          <w:insideH w:val="nil"/>
          <w:insideV w:val="nil"/>
        </w:tcBorders>
        <w:shd w:val="clear" w:color="auto" w:fill="FFFFFF" w:themeFill="background1"/>
      </w:tcPr>
    </w:tblStylePr>
    <w:tblStylePr w:type="lastCol">
      <w:tblPr>
        <w:tblLayout w:type="fixed"/>
      </w:tblPr>
      <w:tcPr>
        <w:tcBorders>
          <w:top w:val="nil"/>
          <w:left w:val="single" w:color="2682BB"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C4E1F3" w:themeFill="accent2" w:themeFillTint="3F"/>
      </w:tcPr>
    </w:tblStylePr>
    <w:tblStylePr w:type="band1Horz">
      <w:tblPr>
        <w:tblLayout w:type="fixed"/>
      </w:tblPr>
      <w:tcPr>
        <w:tcBorders>
          <w:top w:val="nil"/>
          <w:bottom w:val="nil"/>
          <w:insideH w:val="nil"/>
          <w:insideV w:val="nil"/>
        </w:tcBorders>
        <w:shd w:val="clear" w:color="auto" w:fill="C4E1F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6">
    <w:name w:val="Medium List 2 Accent 3"/>
    <w:basedOn w:val="106"/>
    <w:unhideWhenUsed/>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3C3C3" w:themeColor="accent3" w:sz="8" w:space="0"/>
        <w:left w:val="single" w:color="C3C3C3" w:themeColor="accent3" w:sz="8" w:space="0"/>
        <w:bottom w:val="single" w:color="C3C3C3" w:themeColor="accent3" w:sz="8" w:space="0"/>
        <w:right w:val="single" w:color="C3C3C3" w:themeColor="accent3" w:sz="8" w:space="0"/>
      </w:tblBorders>
      <w:tblLayout w:type="fixed"/>
    </w:tblPr>
    <w:tblStylePr w:type="firstRow">
      <w:rPr>
        <w:sz w:val="24"/>
        <w:szCs w:val="24"/>
      </w:rPr>
      <w:tblPr>
        <w:tblLayout w:type="fixed"/>
      </w:tblPr>
      <w:tcPr>
        <w:tcBorders>
          <w:top w:val="nil"/>
          <w:left w:val="nil"/>
          <w:bottom w:val="single" w:color="C3C3C3" w:themeColor="accent3"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3C3C3" w:themeColor="accent3" w:sz="8" w:space="0"/>
          <w:insideH w:val="nil"/>
          <w:insideV w:val="nil"/>
        </w:tcBorders>
        <w:shd w:val="clear" w:color="auto" w:fill="FFFFFF" w:themeFill="background1"/>
      </w:tcPr>
    </w:tblStylePr>
    <w:tblStylePr w:type="lastCol">
      <w:tblPr>
        <w:tblLayout w:type="fixed"/>
      </w:tblPr>
      <w:tcPr>
        <w:tcBorders>
          <w:top w:val="nil"/>
          <w:left w:val="single" w:color="C3C3C3"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0F0F0" w:themeFill="accent3" w:themeFillTint="3F"/>
      </w:tcPr>
    </w:tblStylePr>
    <w:tblStylePr w:type="band1Horz">
      <w:tblPr>
        <w:tblLayout w:type="fixed"/>
      </w:tblPr>
      <w:tcPr>
        <w:tcBorders>
          <w:top w:val="nil"/>
          <w:bottom w:val="nil"/>
          <w:insideH w:val="nil"/>
          <w:insideV w:val="nil"/>
        </w:tcBorders>
        <w:shd w:val="clear" w:color="auto" w:fill="F0F0F0"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7">
    <w:name w:val="Medium List 2 Accent 4"/>
    <w:basedOn w:val="106"/>
    <w:unhideWhenUsed/>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A997" w:themeColor="accent4" w:sz="8" w:space="0"/>
        <w:left w:val="single" w:color="00A997" w:themeColor="accent4" w:sz="8" w:space="0"/>
        <w:bottom w:val="single" w:color="00A997" w:themeColor="accent4" w:sz="8" w:space="0"/>
        <w:right w:val="single" w:color="00A997" w:themeColor="accent4" w:sz="8" w:space="0"/>
      </w:tblBorders>
      <w:tblLayout w:type="fixed"/>
    </w:tblPr>
    <w:tblStylePr w:type="firstRow">
      <w:rPr>
        <w:sz w:val="24"/>
        <w:szCs w:val="24"/>
      </w:rPr>
      <w:tblPr>
        <w:tblLayout w:type="fixed"/>
      </w:tblPr>
      <w:tcPr>
        <w:tcBorders>
          <w:top w:val="nil"/>
          <w:left w:val="nil"/>
          <w:bottom w:val="single" w:color="00A997" w:themeColor="accent4"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A997" w:themeColor="accent4" w:sz="8" w:space="0"/>
          <w:insideH w:val="nil"/>
          <w:insideV w:val="nil"/>
        </w:tcBorders>
        <w:shd w:val="clear" w:color="auto" w:fill="FFFFFF" w:themeFill="background1"/>
      </w:tcPr>
    </w:tblStylePr>
    <w:tblStylePr w:type="lastCol">
      <w:tblPr>
        <w:tblLayout w:type="fixed"/>
      </w:tblPr>
      <w:tcPr>
        <w:tcBorders>
          <w:top w:val="nil"/>
          <w:left w:val="single" w:color="00A997"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AAFFF6" w:themeFill="accent4" w:themeFillTint="3F"/>
      </w:tcPr>
    </w:tblStylePr>
    <w:tblStylePr w:type="band1Horz">
      <w:tblPr>
        <w:tblLayout w:type="fixed"/>
      </w:tblPr>
      <w:tcPr>
        <w:tcBorders>
          <w:top w:val="nil"/>
          <w:bottom w:val="nil"/>
          <w:insideH w:val="nil"/>
          <w:insideV w:val="nil"/>
        </w:tcBorders>
        <w:shd w:val="clear" w:color="auto" w:fill="AAFFF6"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8">
    <w:name w:val="Medium List 2 Accent 5"/>
    <w:basedOn w:val="106"/>
    <w:unhideWhenUsed/>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9C711" w:themeColor="accent5" w:sz="8" w:space="0"/>
        <w:left w:val="single" w:color="89C711" w:themeColor="accent5" w:sz="8" w:space="0"/>
        <w:bottom w:val="single" w:color="89C711" w:themeColor="accent5" w:sz="8" w:space="0"/>
        <w:right w:val="single" w:color="89C711" w:themeColor="accent5" w:sz="8" w:space="0"/>
      </w:tblBorders>
      <w:tblLayout w:type="fixed"/>
    </w:tblPr>
    <w:tblStylePr w:type="firstRow">
      <w:rPr>
        <w:sz w:val="24"/>
        <w:szCs w:val="24"/>
      </w:rPr>
      <w:tblPr>
        <w:tblLayout w:type="fixed"/>
      </w:tblPr>
      <w:tcPr>
        <w:tcBorders>
          <w:top w:val="nil"/>
          <w:left w:val="nil"/>
          <w:bottom w:val="single" w:color="89C711" w:themeColor="accent5"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9C711" w:themeColor="accent5" w:sz="8" w:space="0"/>
          <w:insideH w:val="nil"/>
          <w:insideV w:val="nil"/>
        </w:tcBorders>
        <w:shd w:val="clear" w:color="auto" w:fill="FFFFFF" w:themeFill="background1"/>
      </w:tcPr>
    </w:tblStylePr>
    <w:tblStylePr w:type="lastCol">
      <w:tblPr>
        <w:tblLayout w:type="fixed"/>
      </w:tblPr>
      <w:tcPr>
        <w:tcBorders>
          <w:top w:val="nil"/>
          <w:left w:val="single" w:color="89C711"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4F9BC" w:themeFill="accent5" w:themeFillTint="3F"/>
      </w:tcPr>
    </w:tblStylePr>
    <w:tblStylePr w:type="band1Horz">
      <w:tblPr>
        <w:tblLayout w:type="fixed"/>
      </w:tblPr>
      <w:tcPr>
        <w:tcBorders>
          <w:top w:val="nil"/>
          <w:bottom w:val="nil"/>
          <w:insideH w:val="nil"/>
          <w:insideV w:val="nil"/>
        </w:tcBorders>
        <w:shd w:val="clear" w:color="auto" w:fill="E4F9BC"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9">
    <w:name w:val="Medium List 2 Accent 6"/>
    <w:basedOn w:val="106"/>
    <w:unhideWhenUsed/>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A479B" w:themeColor="accent6" w:sz="8" w:space="0"/>
        <w:left w:val="single" w:color="8A479B" w:themeColor="accent6" w:sz="8" w:space="0"/>
        <w:bottom w:val="single" w:color="8A479B" w:themeColor="accent6" w:sz="8" w:space="0"/>
        <w:right w:val="single" w:color="8A479B" w:themeColor="accent6" w:sz="8" w:space="0"/>
      </w:tblBorders>
      <w:tblLayout w:type="fixed"/>
    </w:tblPr>
    <w:tblStylePr w:type="firstRow">
      <w:rPr>
        <w:sz w:val="24"/>
        <w:szCs w:val="24"/>
      </w:rPr>
      <w:tblPr>
        <w:tblLayout w:type="fixed"/>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A479B" w:themeColor="accent6" w:sz="8" w:space="0"/>
          <w:insideH w:val="nil"/>
          <w:insideV w:val="nil"/>
        </w:tcBorders>
        <w:shd w:val="clear" w:color="auto" w:fill="FFFFFF" w:themeFill="background1"/>
      </w:tcPr>
    </w:tblStylePr>
    <w:tblStylePr w:type="lastCol">
      <w:tblPr>
        <w:tblLayout w:type="fixed"/>
      </w:tblPr>
      <w:tcPr>
        <w:tcBorders>
          <w:top w:val="nil"/>
          <w:left w:val="single" w:color="8A479B"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3CEE8" w:themeFill="accent6" w:themeFillTint="3F"/>
      </w:tcPr>
    </w:tblStylePr>
    <w:tblStylePr w:type="band1Horz">
      <w:tblPr>
        <w:tblLayout w:type="fixed"/>
      </w:tblPr>
      <w:tcPr>
        <w:tcBorders>
          <w:top w:val="nil"/>
          <w:bottom w:val="nil"/>
          <w:insideH w:val="nil"/>
          <w:insideV w:val="nil"/>
        </w:tcBorders>
        <w:shd w:val="clear" w:color="auto" w:fill="E3CEE8"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200">
    <w:name w:val="Medium Grid 1"/>
    <w:basedOn w:val="106"/>
    <w:unhideWhenUsed/>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201">
    <w:name w:val="Medium Grid 1 Accent 1"/>
    <w:basedOn w:val="106"/>
    <w:unhideWhenUsed/>
    <w:qFormat/>
    <w:uiPriority w:val="67"/>
    <w:pPr>
      <w:spacing w:after="0" w:line="240" w:lineRule="auto"/>
    </w:pPr>
    <w:tblPr>
      <w:tblBorders>
        <w:top w:val="single" w:color="00B2E6" w:themeColor="accent1" w:themeTint="BF" w:sz="8" w:space="0"/>
        <w:left w:val="single" w:color="00B2E6" w:themeColor="accent1" w:themeTint="BF" w:sz="8" w:space="0"/>
        <w:bottom w:val="single" w:color="00B2E6" w:themeColor="accent1" w:themeTint="BF" w:sz="8" w:space="0"/>
        <w:right w:val="single" w:color="00B2E6" w:themeColor="accent1" w:themeTint="BF" w:sz="8" w:space="0"/>
        <w:insideH w:val="single" w:color="00B2E6" w:themeColor="accent1" w:themeTint="BF" w:sz="8" w:space="0"/>
        <w:insideV w:val="single" w:color="00B2E6" w:themeColor="accent1" w:themeTint="BF" w:sz="8" w:space="0"/>
      </w:tblBorders>
      <w:tblLayout w:type="fixed"/>
    </w:tblPr>
    <w:tcPr>
      <w:shd w:val="clear" w:color="auto" w:fill="A2EAFF" w:themeFill="accent1" w:themeFillTint="3F"/>
    </w:tcPr>
    <w:tblStylePr w:type="firstRow">
      <w:rPr>
        <w:b/>
        <w:bCs/>
      </w:rPr>
    </w:tblStylePr>
    <w:tblStylePr w:type="lastRow">
      <w:rPr>
        <w:b/>
        <w:bCs/>
      </w:rPr>
      <w:tblPr>
        <w:tblLayout w:type="fixed"/>
      </w:tblPr>
      <w:tcPr>
        <w:tcBorders>
          <w:top w:val="single" w:color="00B2E6"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45D4FF" w:themeFill="accent1" w:themeFillTint="7F"/>
      </w:tcPr>
    </w:tblStylePr>
    <w:tblStylePr w:type="band1Horz">
      <w:tblPr>
        <w:tblLayout w:type="fixed"/>
      </w:tblPr>
      <w:tcPr>
        <w:shd w:val="clear" w:color="auto" w:fill="45D4FF" w:themeFill="accent1" w:themeFillTint="7F"/>
      </w:tcPr>
    </w:tblStylePr>
  </w:style>
  <w:style w:type="table" w:styleId="202">
    <w:name w:val="Medium Grid 1 Accent 2"/>
    <w:basedOn w:val="106"/>
    <w:unhideWhenUsed/>
    <w:qFormat/>
    <w:uiPriority w:val="67"/>
    <w:pPr>
      <w:spacing w:after="0" w:line="240" w:lineRule="auto"/>
    </w:pPr>
    <w:tblPr>
      <w:tblBorders>
        <w:top w:val="single" w:color="4DA4DA" w:themeColor="accent2" w:themeTint="BF" w:sz="8" w:space="0"/>
        <w:left w:val="single" w:color="4DA4DA" w:themeColor="accent2" w:themeTint="BF" w:sz="8" w:space="0"/>
        <w:bottom w:val="single" w:color="4DA4DA" w:themeColor="accent2" w:themeTint="BF" w:sz="8" w:space="0"/>
        <w:right w:val="single" w:color="4DA4DA" w:themeColor="accent2" w:themeTint="BF" w:sz="8" w:space="0"/>
        <w:insideH w:val="single" w:color="4DA4DA" w:themeColor="accent2" w:themeTint="BF" w:sz="8" w:space="0"/>
        <w:insideV w:val="single" w:color="4DA4DA" w:themeColor="accent2" w:themeTint="BF" w:sz="8" w:space="0"/>
      </w:tblBorders>
      <w:tblLayout w:type="fixed"/>
    </w:tblPr>
    <w:tcPr>
      <w:shd w:val="clear" w:color="auto" w:fill="C4E1F3" w:themeFill="accent2" w:themeFillTint="3F"/>
    </w:tcPr>
    <w:tblStylePr w:type="firstRow">
      <w:rPr>
        <w:b/>
        <w:bCs/>
      </w:rPr>
    </w:tblStylePr>
    <w:tblStylePr w:type="lastRow">
      <w:rPr>
        <w:b/>
        <w:bCs/>
      </w:rPr>
      <w:tblPr>
        <w:tblLayout w:type="fixed"/>
      </w:tblPr>
      <w:tcPr>
        <w:tcBorders>
          <w:top w:val="single" w:color="4DA4DA"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89C3E7" w:themeFill="accent2" w:themeFillTint="7F"/>
      </w:tcPr>
    </w:tblStylePr>
    <w:tblStylePr w:type="band1Horz">
      <w:tblPr>
        <w:tblLayout w:type="fixed"/>
      </w:tblPr>
      <w:tcPr>
        <w:shd w:val="clear" w:color="auto" w:fill="89C3E7" w:themeFill="accent2" w:themeFillTint="7F"/>
      </w:tcPr>
    </w:tblStylePr>
  </w:style>
  <w:style w:type="table" w:styleId="203">
    <w:name w:val="Medium Grid 1 Accent 3"/>
    <w:basedOn w:val="106"/>
    <w:unhideWhenUsed/>
    <w:qFormat/>
    <w:uiPriority w:val="67"/>
    <w:pPr>
      <w:spacing w:after="0" w:line="240" w:lineRule="auto"/>
    </w:pPr>
    <w:tblPr>
      <w:tblBorders>
        <w:top w:val="single" w:color="D2D2D2" w:themeColor="accent3" w:themeTint="BF" w:sz="8" w:space="0"/>
        <w:left w:val="single" w:color="D2D2D2" w:themeColor="accent3" w:themeTint="BF" w:sz="8" w:space="0"/>
        <w:bottom w:val="single" w:color="D2D2D2" w:themeColor="accent3" w:themeTint="BF" w:sz="8" w:space="0"/>
        <w:right w:val="single" w:color="D2D2D2" w:themeColor="accent3" w:themeTint="BF" w:sz="8" w:space="0"/>
        <w:insideH w:val="single" w:color="D2D2D2" w:themeColor="accent3" w:themeTint="BF" w:sz="8" w:space="0"/>
        <w:insideV w:val="single" w:color="D2D2D2" w:themeColor="accent3" w:themeTint="BF" w:sz="8" w:space="0"/>
      </w:tblBorders>
      <w:tblLayout w:type="fixed"/>
    </w:tblPr>
    <w:tcPr>
      <w:shd w:val="clear" w:color="auto" w:fill="F0F0F0" w:themeFill="accent3" w:themeFillTint="3F"/>
    </w:tcPr>
    <w:tblStylePr w:type="firstRow">
      <w:rPr>
        <w:b/>
        <w:bCs/>
      </w:rPr>
    </w:tblStylePr>
    <w:tblStylePr w:type="lastRow">
      <w:rPr>
        <w:b/>
        <w:bCs/>
      </w:rPr>
      <w:tblPr>
        <w:tblLayout w:type="fixed"/>
      </w:tblPr>
      <w:tcPr>
        <w:tcBorders>
          <w:top w:val="single" w:color="D2D2D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E1E1E1" w:themeFill="accent3" w:themeFillTint="7F"/>
      </w:tcPr>
    </w:tblStylePr>
    <w:tblStylePr w:type="band1Horz">
      <w:tblPr>
        <w:tblLayout w:type="fixed"/>
      </w:tblPr>
      <w:tcPr>
        <w:shd w:val="clear" w:color="auto" w:fill="E1E1E1" w:themeFill="accent3" w:themeFillTint="7F"/>
      </w:tcPr>
    </w:tblStylePr>
  </w:style>
  <w:style w:type="table" w:styleId="204">
    <w:name w:val="Medium Grid 1 Accent 4"/>
    <w:basedOn w:val="106"/>
    <w:unhideWhenUsed/>
    <w:qFormat/>
    <w:uiPriority w:val="67"/>
    <w:pPr>
      <w:spacing w:after="0" w:line="240" w:lineRule="auto"/>
    </w:pPr>
    <w:tblPr>
      <w:tblBorders>
        <w:top w:val="single" w:color="00FEE3" w:themeColor="accent4" w:themeTint="BF" w:sz="8" w:space="0"/>
        <w:left w:val="single" w:color="00FEE3" w:themeColor="accent4" w:themeTint="BF" w:sz="8" w:space="0"/>
        <w:bottom w:val="single" w:color="00FEE3" w:themeColor="accent4" w:themeTint="BF" w:sz="8" w:space="0"/>
        <w:right w:val="single" w:color="00FEE3" w:themeColor="accent4" w:themeTint="BF" w:sz="8" w:space="0"/>
        <w:insideH w:val="single" w:color="00FEE3" w:themeColor="accent4" w:themeTint="BF" w:sz="8" w:space="0"/>
        <w:insideV w:val="single" w:color="00FEE3" w:themeColor="accent4" w:themeTint="BF" w:sz="8" w:space="0"/>
      </w:tblBorders>
      <w:tblLayout w:type="fixed"/>
    </w:tblPr>
    <w:tcPr>
      <w:shd w:val="clear" w:color="auto" w:fill="AAFFF6" w:themeFill="accent4" w:themeFillTint="3F"/>
    </w:tcPr>
    <w:tblStylePr w:type="firstRow">
      <w:rPr>
        <w:b/>
        <w:bCs/>
      </w:rPr>
    </w:tblStylePr>
    <w:tblStylePr w:type="lastRow">
      <w:rPr>
        <w:b/>
        <w:bCs/>
      </w:rPr>
      <w:tblPr>
        <w:tblLayout w:type="fixed"/>
      </w:tblPr>
      <w:tcPr>
        <w:tcBorders>
          <w:top w:val="single" w:color="00FEE3"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55FFEC" w:themeFill="accent4" w:themeFillTint="7F"/>
      </w:tcPr>
    </w:tblStylePr>
    <w:tblStylePr w:type="band1Horz">
      <w:tblPr>
        <w:tblLayout w:type="fixed"/>
      </w:tblPr>
      <w:tcPr>
        <w:shd w:val="clear" w:color="auto" w:fill="55FFEC" w:themeFill="accent4" w:themeFillTint="7F"/>
      </w:tcPr>
    </w:tblStylePr>
  </w:style>
  <w:style w:type="table" w:styleId="205">
    <w:name w:val="Medium Grid 1 Accent 5"/>
    <w:basedOn w:val="106"/>
    <w:unhideWhenUsed/>
    <w:qFormat/>
    <w:uiPriority w:val="67"/>
    <w:pPr>
      <w:spacing w:after="0" w:line="240" w:lineRule="auto"/>
    </w:pPr>
    <w:tblPr>
      <w:tblBorders>
        <w:top w:val="single" w:color="AEED34" w:themeColor="accent5" w:themeTint="BF" w:sz="8" w:space="0"/>
        <w:left w:val="single" w:color="AEED34" w:themeColor="accent5" w:themeTint="BF" w:sz="8" w:space="0"/>
        <w:bottom w:val="single" w:color="AEED34" w:themeColor="accent5" w:themeTint="BF" w:sz="8" w:space="0"/>
        <w:right w:val="single" w:color="AEED34" w:themeColor="accent5" w:themeTint="BF" w:sz="8" w:space="0"/>
        <w:insideH w:val="single" w:color="AEED34" w:themeColor="accent5" w:themeTint="BF" w:sz="8" w:space="0"/>
        <w:insideV w:val="single" w:color="AEED34" w:themeColor="accent5" w:themeTint="BF" w:sz="8" w:space="0"/>
      </w:tblBorders>
      <w:tblLayout w:type="fixed"/>
    </w:tblPr>
    <w:tcPr>
      <w:shd w:val="clear" w:color="auto" w:fill="E4F9BC" w:themeFill="accent5" w:themeFillTint="3F"/>
    </w:tcPr>
    <w:tblStylePr w:type="firstRow">
      <w:rPr>
        <w:b/>
        <w:bCs/>
      </w:rPr>
    </w:tblStylePr>
    <w:tblStylePr w:type="lastRow">
      <w:rPr>
        <w:b/>
        <w:bCs/>
      </w:rPr>
      <w:tblPr>
        <w:tblLayout w:type="fixed"/>
      </w:tblPr>
      <w:tcPr>
        <w:tcBorders>
          <w:top w:val="single" w:color="AEED3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C9F378" w:themeFill="accent5" w:themeFillTint="7F"/>
      </w:tcPr>
    </w:tblStylePr>
    <w:tblStylePr w:type="band1Horz">
      <w:tblPr>
        <w:tblLayout w:type="fixed"/>
      </w:tblPr>
      <w:tcPr>
        <w:shd w:val="clear" w:color="auto" w:fill="C9F378" w:themeFill="accent5" w:themeFillTint="7F"/>
      </w:tcPr>
    </w:tblStylePr>
  </w:style>
  <w:style w:type="table" w:styleId="206">
    <w:name w:val="Medium Grid 1 Accent 6"/>
    <w:basedOn w:val="106"/>
    <w:unhideWhenUsed/>
    <w:qFormat/>
    <w:uiPriority w:val="67"/>
    <w:pPr>
      <w:spacing w:after="0" w:line="240" w:lineRule="auto"/>
    </w:pPr>
    <w:tblPr>
      <w:tblBorders>
        <w:top w:val="single" w:color="AC6DBC" w:themeColor="accent6" w:themeTint="BF" w:sz="8" w:space="0"/>
        <w:left w:val="single" w:color="AC6DBC" w:themeColor="accent6" w:themeTint="BF" w:sz="8" w:space="0"/>
        <w:bottom w:val="single" w:color="AC6DBC" w:themeColor="accent6" w:themeTint="BF" w:sz="8" w:space="0"/>
        <w:right w:val="single" w:color="AC6DBC" w:themeColor="accent6" w:themeTint="BF" w:sz="8" w:space="0"/>
        <w:insideH w:val="single" w:color="AC6DBC" w:themeColor="accent6" w:themeTint="BF" w:sz="8" w:space="0"/>
        <w:insideV w:val="single" w:color="AC6DBC" w:themeColor="accent6" w:themeTint="BF" w:sz="8" w:space="0"/>
      </w:tblBorders>
      <w:tblLayout w:type="fixed"/>
    </w:tblPr>
    <w:tcPr>
      <w:shd w:val="clear" w:color="auto" w:fill="E3CEE8" w:themeFill="accent6" w:themeFillTint="3F"/>
    </w:tcPr>
    <w:tblStylePr w:type="firstRow">
      <w:rPr>
        <w:b/>
        <w:bCs/>
      </w:rPr>
    </w:tblStylePr>
    <w:tblStylePr w:type="lastRow">
      <w:rPr>
        <w:b/>
        <w:bCs/>
      </w:rPr>
      <w:tblPr>
        <w:tblLayout w:type="fixed"/>
      </w:tblPr>
      <w:tcPr>
        <w:tcBorders>
          <w:top w:val="single" w:color="AC6DBC"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C79DD2" w:themeFill="accent6" w:themeFillTint="7F"/>
      </w:tcPr>
    </w:tblStylePr>
    <w:tblStylePr w:type="band1Horz">
      <w:tblPr>
        <w:tblLayout w:type="fixed"/>
      </w:tblPr>
      <w:tcPr>
        <w:shd w:val="clear" w:color="auto" w:fill="C79DD2" w:themeFill="accent6" w:themeFillTint="7F"/>
      </w:tcPr>
    </w:tblStylePr>
  </w:style>
  <w:style w:type="table" w:styleId="207">
    <w:name w:val="Medium Grid 2"/>
    <w:basedOn w:val="106"/>
    <w:unhideWhenUsed/>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
    <w:tcPr>
      <w:shd w:val="clear" w:color="auto" w:fill="BFBFBF" w:themeFill="text1" w:themeFillTint="3F"/>
    </w:tcPr>
    <w:tblStylePr w:type="firstRow">
      <w:rPr>
        <w:b/>
        <w:bCs/>
        <w:color w:val="000000" w:themeColor="text1"/>
        <w14:textFill>
          <w14:solidFill>
            <w14:schemeClr w14:val="tx1"/>
          </w14:solidFill>
        </w14:textFill>
      </w:rPr>
      <w:tblPr>
        <w:tblLayout w:type="fixed"/>
      </w:tblPr>
      <w:tcPr>
        <w:shd w:val="clear" w:color="auto" w:fill="E5E5E5" w:themeFill="tex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styleId="208">
    <w:name w:val="Medium Grid 2 Accent 1"/>
    <w:basedOn w:val="106"/>
    <w:unhideWhenUsed/>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6A89" w:themeColor="accent1" w:sz="8" w:space="0"/>
        <w:left w:val="single" w:color="006A89" w:themeColor="accent1" w:sz="8" w:space="0"/>
        <w:bottom w:val="single" w:color="006A89" w:themeColor="accent1" w:sz="8" w:space="0"/>
        <w:right w:val="single" w:color="006A89" w:themeColor="accent1" w:sz="8" w:space="0"/>
        <w:insideH w:val="single" w:color="006A89" w:themeColor="accent1" w:sz="8" w:space="0"/>
        <w:insideV w:val="single" w:color="006A89" w:themeColor="accent1" w:sz="8" w:space="0"/>
      </w:tblBorders>
      <w:tblLayout w:type="fixed"/>
    </w:tblPr>
    <w:tcPr>
      <w:shd w:val="clear" w:color="auto" w:fill="A2EAFF" w:themeFill="accent1" w:themeFillTint="3F"/>
    </w:tcPr>
    <w:tblStylePr w:type="firstRow">
      <w:rPr>
        <w:b/>
        <w:bCs/>
        <w:color w:val="000000" w:themeColor="text1"/>
        <w14:textFill>
          <w14:solidFill>
            <w14:schemeClr w14:val="tx1"/>
          </w14:solidFill>
        </w14:textFill>
      </w:rPr>
      <w:tblPr>
        <w:tblLayout w:type="fixed"/>
      </w:tblPr>
      <w:tcPr>
        <w:shd w:val="clear" w:color="auto" w:fill="DAF6FF" w:themeFill="accen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B4EEFF" w:themeFill="accent1" w:themeFillTint="33"/>
      </w:tcPr>
    </w:tblStylePr>
    <w:tblStylePr w:type="band1Vert">
      <w:tblPr>
        <w:tblLayout w:type="fixed"/>
      </w:tblPr>
      <w:tcPr>
        <w:shd w:val="clear" w:color="auto" w:fill="45D4FF" w:themeFill="accent1" w:themeFillTint="7F"/>
      </w:tcPr>
    </w:tblStylePr>
    <w:tblStylePr w:type="band1Horz">
      <w:tblPr>
        <w:tblLayout w:type="fixed"/>
      </w:tblPr>
      <w:tcPr>
        <w:tcBorders>
          <w:insideH w:val="single" w:sz="6" w:space="0"/>
          <w:insideV w:val="single" w:sz="6" w:space="0"/>
        </w:tcBorders>
        <w:shd w:val="clear" w:color="auto" w:fill="45D4FF" w:themeFill="accent1" w:themeFillTint="7F"/>
      </w:tcPr>
    </w:tblStylePr>
    <w:tblStylePr w:type="nwCell">
      <w:tblPr>
        <w:tblLayout w:type="fixed"/>
      </w:tblPr>
      <w:tcPr>
        <w:shd w:val="clear" w:color="auto" w:fill="FFFFFF" w:themeFill="background1"/>
      </w:tcPr>
    </w:tblStylePr>
  </w:style>
  <w:style w:type="table" w:styleId="209">
    <w:name w:val="Medium Grid 2 Accent 2"/>
    <w:basedOn w:val="106"/>
    <w:unhideWhenUsed/>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2682BB" w:themeColor="accent2" w:sz="8" w:space="0"/>
        <w:left w:val="single" w:color="2682BB" w:themeColor="accent2" w:sz="8" w:space="0"/>
        <w:bottom w:val="single" w:color="2682BB" w:themeColor="accent2" w:sz="8" w:space="0"/>
        <w:right w:val="single" w:color="2682BB" w:themeColor="accent2" w:sz="8" w:space="0"/>
        <w:insideH w:val="single" w:color="2682BB" w:themeColor="accent2" w:sz="8" w:space="0"/>
        <w:insideV w:val="single" w:color="2682BB" w:themeColor="accent2" w:sz="8" w:space="0"/>
      </w:tblBorders>
      <w:tblLayout w:type="fixed"/>
    </w:tblPr>
    <w:tcPr>
      <w:shd w:val="clear" w:color="auto" w:fill="C4E1F3" w:themeFill="accent2" w:themeFillTint="3F"/>
    </w:tcPr>
    <w:tblStylePr w:type="firstRow">
      <w:rPr>
        <w:b/>
        <w:bCs/>
        <w:color w:val="000000" w:themeColor="text1"/>
        <w14:textFill>
          <w14:solidFill>
            <w14:schemeClr w14:val="tx1"/>
          </w14:solidFill>
        </w14:textFill>
      </w:rPr>
      <w:tblPr>
        <w:tblLayout w:type="fixed"/>
      </w:tblPr>
      <w:tcPr>
        <w:shd w:val="clear" w:color="auto" w:fill="E7F3FA" w:themeFill="accent2"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CFE6F5" w:themeFill="accent2" w:themeFillTint="33"/>
      </w:tcPr>
    </w:tblStylePr>
    <w:tblStylePr w:type="band1Vert">
      <w:tblPr>
        <w:tblLayout w:type="fixed"/>
      </w:tblPr>
      <w:tcPr>
        <w:shd w:val="clear" w:color="auto" w:fill="89C3E7" w:themeFill="accent2" w:themeFillTint="7F"/>
      </w:tcPr>
    </w:tblStylePr>
    <w:tblStylePr w:type="band1Horz">
      <w:tblPr>
        <w:tblLayout w:type="fixed"/>
      </w:tblPr>
      <w:tcPr>
        <w:tcBorders>
          <w:insideH w:val="single" w:sz="6" w:space="0"/>
          <w:insideV w:val="single" w:sz="6" w:space="0"/>
        </w:tcBorders>
        <w:shd w:val="clear" w:color="auto" w:fill="89C3E7" w:themeFill="accent2" w:themeFillTint="7F"/>
      </w:tcPr>
    </w:tblStylePr>
    <w:tblStylePr w:type="nwCell">
      <w:tblPr>
        <w:tblLayout w:type="fixed"/>
      </w:tblPr>
      <w:tcPr>
        <w:shd w:val="clear" w:color="auto" w:fill="FFFFFF" w:themeFill="background1"/>
      </w:tcPr>
    </w:tblStylePr>
  </w:style>
  <w:style w:type="table" w:styleId="210">
    <w:name w:val="Medium Grid 2 Accent 3"/>
    <w:basedOn w:val="106"/>
    <w:unhideWhenUsed/>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3C3C3" w:themeColor="accent3" w:sz="8" w:space="0"/>
        <w:left w:val="single" w:color="C3C3C3" w:themeColor="accent3" w:sz="8" w:space="0"/>
        <w:bottom w:val="single" w:color="C3C3C3" w:themeColor="accent3" w:sz="8" w:space="0"/>
        <w:right w:val="single" w:color="C3C3C3" w:themeColor="accent3" w:sz="8" w:space="0"/>
        <w:insideH w:val="single" w:color="C3C3C3" w:themeColor="accent3" w:sz="8" w:space="0"/>
        <w:insideV w:val="single" w:color="C3C3C3" w:themeColor="accent3" w:sz="8" w:space="0"/>
      </w:tblBorders>
      <w:tblLayout w:type="fixed"/>
    </w:tblPr>
    <w:tcPr>
      <w:shd w:val="clear" w:color="auto" w:fill="F0F0F0" w:themeFill="accent3" w:themeFillTint="3F"/>
    </w:tcPr>
    <w:tblStylePr w:type="firstRow">
      <w:rPr>
        <w:b/>
        <w:bCs/>
        <w:color w:val="000000" w:themeColor="text1"/>
        <w14:textFill>
          <w14:solidFill>
            <w14:schemeClr w14:val="tx1"/>
          </w14:solidFill>
        </w14:textFill>
      </w:rPr>
      <w:tblPr>
        <w:tblLayout w:type="fixed"/>
      </w:tblPr>
      <w:tcPr>
        <w:shd w:val="clear" w:color="auto" w:fill="F9F9F9" w:themeFill="accent3"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2F2F2" w:themeFill="accent3" w:themeFillTint="33"/>
      </w:tcPr>
    </w:tblStylePr>
    <w:tblStylePr w:type="band1Vert">
      <w:tblPr>
        <w:tblLayout w:type="fixed"/>
      </w:tblPr>
      <w:tcPr>
        <w:shd w:val="clear" w:color="auto" w:fill="E1E1E1" w:themeFill="accent3" w:themeFillTint="7F"/>
      </w:tcPr>
    </w:tblStylePr>
    <w:tblStylePr w:type="band1Horz">
      <w:tblPr>
        <w:tblLayout w:type="fixed"/>
      </w:tblPr>
      <w:tcPr>
        <w:tcBorders>
          <w:insideH w:val="single" w:sz="6" w:space="0"/>
          <w:insideV w:val="single" w:sz="6" w:space="0"/>
        </w:tcBorders>
        <w:shd w:val="clear" w:color="auto" w:fill="E1E1E1" w:themeFill="accent3" w:themeFillTint="7F"/>
      </w:tcPr>
    </w:tblStylePr>
    <w:tblStylePr w:type="nwCell">
      <w:tblPr>
        <w:tblLayout w:type="fixed"/>
      </w:tblPr>
      <w:tcPr>
        <w:shd w:val="clear" w:color="auto" w:fill="FFFFFF" w:themeFill="background1"/>
      </w:tcPr>
    </w:tblStylePr>
  </w:style>
  <w:style w:type="table" w:styleId="211">
    <w:name w:val="Medium Grid 2 Accent 4"/>
    <w:basedOn w:val="106"/>
    <w:unhideWhenUsed/>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A997" w:themeColor="accent4" w:sz="8" w:space="0"/>
        <w:left w:val="single" w:color="00A997" w:themeColor="accent4" w:sz="8" w:space="0"/>
        <w:bottom w:val="single" w:color="00A997" w:themeColor="accent4" w:sz="8" w:space="0"/>
        <w:right w:val="single" w:color="00A997" w:themeColor="accent4" w:sz="8" w:space="0"/>
        <w:insideH w:val="single" w:color="00A997" w:themeColor="accent4" w:sz="8" w:space="0"/>
        <w:insideV w:val="single" w:color="00A997" w:themeColor="accent4" w:sz="8" w:space="0"/>
      </w:tblBorders>
      <w:tblLayout w:type="fixed"/>
    </w:tblPr>
    <w:tcPr>
      <w:shd w:val="clear" w:color="auto" w:fill="AAFFF6" w:themeFill="accent4" w:themeFillTint="3F"/>
    </w:tcPr>
    <w:tblStylePr w:type="firstRow">
      <w:rPr>
        <w:b/>
        <w:bCs/>
        <w:color w:val="000000" w:themeColor="text1"/>
        <w14:textFill>
          <w14:solidFill>
            <w14:schemeClr w14:val="tx1"/>
          </w14:solidFill>
        </w14:textFill>
      </w:rPr>
      <w:tblPr>
        <w:tblLayout w:type="fixed"/>
      </w:tblPr>
      <w:tcPr>
        <w:shd w:val="clear" w:color="auto" w:fill="DDFEFB" w:themeFill="accent4"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BAFEF7" w:themeFill="accent4" w:themeFillTint="33"/>
      </w:tcPr>
    </w:tblStylePr>
    <w:tblStylePr w:type="band1Vert">
      <w:tblPr>
        <w:tblLayout w:type="fixed"/>
      </w:tblPr>
      <w:tcPr>
        <w:shd w:val="clear" w:color="auto" w:fill="55FFEC" w:themeFill="accent4" w:themeFillTint="7F"/>
      </w:tcPr>
    </w:tblStylePr>
    <w:tblStylePr w:type="band1Horz">
      <w:tblPr>
        <w:tblLayout w:type="fixed"/>
      </w:tblPr>
      <w:tcPr>
        <w:tcBorders>
          <w:insideH w:val="single" w:sz="6" w:space="0"/>
          <w:insideV w:val="single" w:sz="6" w:space="0"/>
        </w:tcBorders>
        <w:shd w:val="clear" w:color="auto" w:fill="55FFEC" w:themeFill="accent4" w:themeFillTint="7F"/>
      </w:tcPr>
    </w:tblStylePr>
    <w:tblStylePr w:type="nwCell">
      <w:tblPr>
        <w:tblLayout w:type="fixed"/>
      </w:tblPr>
      <w:tcPr>
        <w:shd w:val="clear" w:color="auto" w:fill="FFFFFF" w:themeFill="background1"/>
      </w:tcPr>
    </w:tblStylePr>
  </w:style>
  <w:style w:type="table" w:styleId="212">
    <w:name w:val="Medium Grid 2 Accent 5"/>
    <w:basedOn w:val="106"/>
    <w:unhideWhenUsed/>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9C711" w:themeColor="accent5" w:sz="8" w:space="0"/>
        <w:left w:val="single" w:color="89C711" w:themeColor="accent5" w:sz="8" w:space="0"/>
        <w:bottom w:val="single" w:color="89C711" w:themeColor="accent5" w:sz="8" w:space="0"/>
        <w:right w:val="single" w:color="89C711" w:themeColor="accent5" w:sz="8" w:space="0"/>
        <w:insideH w:val="single" w:color="89C711" w:themeColor="accent5" w:sz="8" w:space="0"/>
        <w:insideV w:val="single" w:color="89C711" w:themeColor="accent5" w:sz="8" w:space="0"/>
      </w:tblBorders>
      <w:tblLayout w:type="fixed"/>
    </w:tblPr>
    <w:tcPr>
      <w:shd w:val="clear" w:color="auto" w:fill="E4F9BC" w:themeFill="accent5" w:themeFillTint="3F"/>
    </w:tcPr>
    <w:tblStylePr w:type="firstRow">
      <w:rPr>
        <w:b/>
        <w:bCs/>
        <w:color w:val="000000" w:themeColor="text1"/>
        <w14:textFill>
          <w14:solidFill>
            <w14:schemeClr w14:val="tx1"/>
          </w14:solidFill>
        </w14:textFill>
      </w:rPr>
      <w:tblPr>
        <w:tblLayout w:type="fixed"/>
      </w:tblPr>
      <w:tcPr>
        <w:shd w:val="clear" w:color="auto" w:fill="F4FCE4" w:themeFill="accent5"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9FAC8" w:themeFill="accent5" w:themeFillTint="33"/>
      </w:tcPr>
    </w:tblStylePr>
    <w:tblStylePr w:type="band1Vert">
      <w:tblPr>
        <w:tblLayout w:type="fixed"/>
      </w:tblPr>
      <w:tcPr>
        <w:shd w:val="clear" w:color="auto" w:fill="C9F378" w:themeFill="accent5" w:themeFillTint="7F"/>
      </w:tcPr>
    </w:tblStylePr>
    <w:tblStylePr w:type="band1Horz">
      <w:tblPr>
        <w:tblLayout w:type="fixed"/>
      </w:tblPr>
      <w:tcPr>
        <w:tcBorders>
          <w:insideH w:val="single" w:sz="6" w:space="0"/>
          <w:insideV w:val="single" w:sz="6" w:space="0"/>
        </w:tcBorders>
        <w:shd w:val="clear" w:color="auto" w:fill="C9F378" w:themeFill="accent5" w:themeFillTint="7F"/>
      </w:tcPr>
    </w:tblStylePr>
    <w:tblStylePr w:type="nwCell">
      <w:tblPr>
        <w:tblLayout w:type="fixed"/>
      </w:tblPr>
      <w:tcPr>
        <w:shd w:val="clear" w:color="auto" w:fill="FFFFFF" w:themeFill="background1"/>
      </w:tcPr>
    </w:tblStylePr>
  </w:style>
  <w:style w:type="table" w:styleId="213">
    <w:name w:val="Medium Grid 2 Accent 6"/>
    <w:basedOn w:val="106"/>
    <w:unhideWhenUsed/>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Layout w:type="fixed"/>
    </w:tblPr>
    <w:tcPr>
      <w:shd w:val="clear" w:color="auto" w:fill="E3CEE8" w:themeFill="accent6" w:themeFillTint="3F"/>
    </w:tcPr>
    <w:tblStylePr w:type="firstRow">
      <w:rPr>
        <w:b/>
        <w:bCs/>
        <w:color w:val="000000" w:themeColor="text1"/>
        <w14:textFill>
          <w14:solidFill>
            <w14:schemeClr w14:val="tx1"/>
          </w14:solidFill>
        </w14:textFill>
      </w:rPr>
      <w:tblPr>
        <w:tblLayout w:type="fixed"/>
      </w:tblPr>
      <w:tcPr>
        <w:shd w:val="clear" w:color="auto" w:fill="F4EBF6" w:themeFill="accent6"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8D8ED" w:themeFill="accent6" w:themeFillTint="33"/>
      </w:tcPr>
    </w:tblStylePr>
    <w:tblStylePr w:type="band1Vert">
      <w:tblPr>
        <w:tblLayout w:type="fixed"/>
      </w:tblPr>
      <w:tcPr>
        <w:shd w:val="clear" w:color="auto" w:fill="C79DD2" w:themeFill="accent6" w:themeFillTint="7F"/>
      </w:tcPr>
    </w:tblStylePr>
    <w:tblStylePr w:type="band1Horz">
      <w:tblPr>
        <w:tblLayout w:type="fixed"/>
      </w:tblPr>
      <w:tcPr>
        <w:tcBorders>
          <w:insideH w:val="single" w:sz="6" w:space="0"/>
          <w:insideV w:val="single" w:sz="6" w:space="0"/>
        </w:tcBorders>
        <w:shd w:val="clear" w:color="auto" w:fill="C79DD2" w:themeFill="accent6" w:themeFillTint="7F"/>
      </w:tcPr>
    </w:tblStylePr>
    <w:tblStylePr w:type="nwCell">
      <w:tblPr>
        <w:tblLayout w:type="fixed"/>
      </w:tblPr>
      <w:tcPr>
        <w:shd w:val="clear" w:color="auto" w:fill="FFFFFF" w:themeFill="background1"/>
      </w:tcPr>
    </w:tblStylePr>
  </w:style>
  <w:style w:type="table" w:styleId="214">
    <w:name w:val="Medium Grid 3"/>
    <w:basedOn w:val="106"/>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BFBFBF" w:themeFill="tex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215">
    <w:name w:val="Medium Grid 3 Accent 1"/>
    <w:basedOn w:val="106"/>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A2EAFF" w:themeFill="accen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6A89" w:themeFill="accen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6A89" w:themeFill="accen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006A89" w:themeFill="accen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006A89"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45D4FF"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45D4FF" w:themeFill="accent1" w:themeFillTint="7F"/>
      </w:tcPr>
    </w:tblStylePr>
  </w:style>
  <w:style w:type="table" w:styleId="216">
    <w:name w:val="Medium Grid 3 Accent 2"/>
    <w:basedOn w:val="106"/>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C4E1F3" w:themeFill="accent2"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2682BB" w:themeFill="accent2"/>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2682BB" w:themeFill="accent2"/>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2682BB" w:themeFill="accent2"/>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2682BB"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9C3E7"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89C3E7" w:themeFill="accent2" w:themeFillTint="7F"/>
      </w:tcPr>
    </w:tblStylePr>
  </w:style>
  <w:style w:type="table" w:styleId="217">
    <w:name w:val="Medium Grid 3 Accent 3"/>
    <w:basedOn w:val="106"/>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F0F0F0" w:themeFill="accent3"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3C3C3" w:themeFill="accent3"/>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3C3C3" w:themeFill="accent3"/>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C3C3C3" w:themeFill="accent3"/>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C3C3C3"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1E1E1"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E1E1E1" w:themeFill="accent3" w:themeFillTint="7F"/>
      </w:tcPr>
    </w:tblStylePr>
  </w:style>
  <w:style w:type="table" w:styleId="218">
    <w:name w:val="Medium Grid 3 Accent 4"/>
    <w:basedOn w:val="106"/>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AAFFF6"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A997"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A997"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00A997"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00A997"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5FFEC"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55FFEC" w:themeFill="accent4" w:themeFillTint="7F"/>
      </w:tcPr>
    </w:tblStylePr>
  </w:style>
  <w:style w:type="table" w:styleId="219">
    <w:name w:val="Medium Grid 3 Accent 5"/>
    <w:basedOn w:val="106"/>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E4F9BC"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9C711"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9C711"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89C711"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89C711"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9F378"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9F378" w:themeFill="accent5" w:themeFillTint="7F"/>
      </w:tcPr>
    </w:tblStylePr>
  </w:style>
  <w:style w:type="table" w:styleId="220">
    <w:name w:val="Medium Grid 3 Accent 6"/>
    <w:basedOn w:val="106"/>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E3CEE8"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A479B"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A479B"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8A479B"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8A479B"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9DD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79DD2" w:themeFill="accent6" w:themeFillTint="7F"/>
      </w:tcPr>
    </w:tblStylePr>
  </w:style>
  <w:style w:type="table" w:styleId="221">
    <w:name w:val="Dark List"/>
    <w:basedOn w:val="106"/>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styleId="222">
    <w:name w:val="Dark List Accent 1"/>
    <w:basedOn w:val="106"/>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006A89"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3444"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4F66"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4F66" w:themeFill="accent1" w:themeFillShade="BF"/>
      </w:tcPr>
    </w:tblStylePr>
    <w:tblStylePr w:type="band1Vert">
      <w:tblPr>
        <w:tblLayout w:type="fixed"/>
      </w:tblPr>
      <w:tcPr>
        <w:tcBorders>
          <w:top w:val="nil"/>
          <w:left w:val="nil"/>
          <w:bottom w:val="nil"/>
          <w:right w:val="nil"/>
          <w:insideH w:val="nil"/>
          <w:insideV w:val="nil"/>
        </w:tcBorders>
        <w:shd w:val="clear" w:color="auto" w:fill="004F66" w:themeFill="accent1" w:themeFillShade="BF"/>
      </w:tcPr>
    </w:tblStylePr>
    <w:tblStylePr w:type="band1Horz">
      <w:tblPr>
        <w:tblLayout w:type="fixed"/>
      </w:tblPr>
      <w:tcPr>
        <w:tcBorders>
          <w:top w:val="nil"/>
          <w:left w:val="nil"/>
          <w:bottom w:val="nil"/>
          <w:right w:val="nil"/>
          <w:insideH w:val="nil"/>
          <w:insideV w:val="nil"/>
        </w:tcBorders>
        <w:shd w:val="clear" w:color="auto" w:fill="004F66" w:themeFill="accent1" w:themeFillShade="BF"/>
      </w:tcPr>
    </w:tblStylePr>
  </w:style>
  <w:style w:type="table" w:styleId="223">
    <w:name w:val="Dark List Accent 2"/>
    <w:basedOn w:val="106"/>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2682BB"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12405D"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1C618C"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1C618C" w:themeFill="accent2" w:themeFillShade="BF"/>
      </w:tcPr>
    </w:tblStylePr>
    <w:tblStylePr w:type="band1Vert">
      <w:tblPr>
        <w:tblLayout w:type="fixed"/>
      </w:tblPr>
      <w:tcPr>
        <w:tcBorders>
          <w:top w:val="nil"/>
          <w:left w:val="nil"/>
          <w:bottom w:val="nil"/>
          <w:right w:val="nil"/>
          <w:insideH w:val="nil"/>
          <w:insideV w:val="nil"/>
        </w:tcBorders>
        <w:shd w:val="clear" w:color="auto" w:fill="1C618C" w:themeFill="accent2" w:themeFillShade="BF"/>
      </w:tcPr>
    </w:tblStylePr>
    <w:tblStylePr w:type="band1Horz">
      <w:tblPr>
        <w:tblLayout w:type="fixed"/>
      </w:tblPr>
      <w:tcPr>
        <w:tcBorders>
          <w:top w:val="nil"/>
          <w:left w:val="nil"/>
          <w:bottom w:val="nil"/>
          <w:right w:val="nil"/>
          <w:insideH w:val="nil"/>
          <w:insideV w:val="nil"/>
        </w:tcBorders>
        <w:shd w:val="clear" w:color="auto" w:fill="1C618C" w:themeFill="accent2" w:themeFillShade="BF"/>
      </w:tcPr>
    </w:tblStylePr>
  </w:style>
  <w:style w:type="table" w:styleId="224">
    <w:name w:val="Dark List Accent 3"/>
    <w:basedOn w:val="106"/>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C3C3C3"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16161"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29292"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29292" w:themeFill="accent3" w:themeFillShade="BF"/>
      </w:tcPr>
    </w:tblStylePr>
    <w:tblStylePr w:type="band1Vert">
      <w:tblPr>
        <w:tblLayout w:type="fixed"/>
      </w:tblPr>
      <w:tcPr>
        <w:tcBorders>
          <w:top w:val="nil"/>
          <w:left w:val="nil"/>
          <w:bottom w:val="nil"/>
          <w:right w:val="nil"/>
          <w:insideH w:val="nil"/>
          <w:insideV w:val="nil"/>
        </w:tcBorders>
        <w:shd w:val="clear" w:color="auto" w:fill="929292" w:themeFill="accent3" w:themeFillShade="BF"/>
      </w:tcPr>
    </w:tblStylePr>
    <w:tblStylePr w:type="band1Horz">
      <w:tblPr>
        <w:tblLayout w:type="fixed"/>
      </w:tblPr>
      <w:tcPr>
        <w:tcBorders>
          <w:top w:val="nil"/>
          <w:left w:val="nil"/>
          <w:bottom w:val="nil"/>
          <w:right w:val="nil"/>
          <w:insideH w:val="nil"/>
          <w:insideV w:val="nil"/>
        </w:tcBorders>
        <w:shd w:val="clear" w:color="auto" w:fill="929292" w:themeFill="accent3" w:themeFillShade="BF"/>
      </w:tcPr>
    </w:tblStylePr>
  </w:style>
  <w:style w:type="table" w:styleId="225">
    <w:name w:val="Dark List Accent 4"/>
    <w:basedOn w:val="106"/>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00A997"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544B"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7E71"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7E71" w:themeFill="accent4" w:themeFillShade="BF"/>
      </w:tcPr>
    </w:tblStylePr>
    <w:tblStylePr w:type="band1Vert">
      <w:tblPr>
        <w:tblLayout w:type="fixed"/>
      </w:tblPr>
      <w:tcPr>
        <w:tcBorders>
          <w:top w:val="nil"/>
          <w:left w:val="nil"/>
          <w:bottom w:val="nil"/>
          <w:right w:val="nil"/>
          <w:insideH w:val="nil"/>
          <w:insideV w:val="nil"/>
        </w:tcBorders>
        <w:shd w:val="clear" w:color="auto" w:fill="007E71" w:themeFill="accent4" w:themeFillShade="BF"/>
      </w:tcPr>
    </w:tblStylePr>
    <w:tblStylePr w:type="band1Horz">
      <w:tblPr>
        <w:tblLayout w:type="fixed"/>
      </w:tblPr>
      <w:tcPr>
        <w:tcBorders>
          <w:top w:val="nil"/>
          <w:left w:val="nil"/>
          <w:bottom w:val="nil"/>
          <w:right w:val="nil"/>
          <w:insideH w:val="nil"/>
          <w:insideV w:val="nil"/>
        </w:tcBorders>
        <w:shd w:val="clear" w:color="auto" w:fill="007E71" w:themeFill="accent4" w:themeFillShade="BF"/>
      </w:tcPr>
    </w:tblStylePr>
  </w:style>
  <w:style w:type="table" w:styleId="226">
    <w:name w:val="Dark List Accent 5"/>
    <w:basedOn w:val="106"/>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89C711"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46308"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66950C"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66950C" w:themeFill="accent5" w:themeFillShade="BF"/>
      </w:tcPr>
    </w:tblStylePr>
    <w:tblStylePr w:type="band1Vert">
      <w:tblPr>
        <w:tblLayout w:type="fixed"/>
      </w:tblPr>
      <w:tcPr>
        <w:tcBorders>
          <w:top w:val="nil"/>
          <w:left w:val="nil"/>
          <w:bottom w:val="nil"/>
          <w:right w:val="nil"/>
          <w:insideH w:val="nil"/>
          <w:insideV w:val="nil"/>
        </w:tcBorders>
        <w:shd w:val="clear" w:color="auto" w:fill="66950C" w:themeFill="accent5" w:themeFillShade="BF"/>
      </w:tcPr>
    </w:tblStylePr>
    <w:tblStylePr w:type="band1Horz">
      <w:tblPr>
        <w:tblLayout w:type="fixed"/>
      </w:tblPr>
      <w:tcPr>
        <w:tcBorders>
          <w:top w:val="nil"/>
          <w:left w:val="nil"/>
          <w:bottom w:val="nil"/>
          <w:right w:val="nil"/>
          <w:insideH w:val="nil"/>
          <w:insideV w:val="nil"/>
        </w:tcBorders>
        <w:shd w:val="clear" w:color="auto" w:fill="66950C" w:themeFill="accent5" w:themeFillShade="BF"/>
      </w:tcPr>
    </w:tblStylePr>
  </w:style>
  <w:style w:type="table" w:styleId="227">
    <w:name w:val="Dark List Accent 6"/>
    <w:basedOn w:val="106"/>
    <w:qFormat/>
    <w:uiPriority w:val="70"/>
    <w:pPr>
      <w:spacing w:after="0" w:line="240" w:lineRule="auto"/>
    </w:pPr>
    <w:rPr>
      <w:color w:val="FFFFFF" w:themeColor="background1"/>
      <w14:textFill>
        <w14:solidFill>
          <w14:schemeClr w14:val="bg1"/>
        </w14:solidFill>
      </w14:textFill>
    </w:rPr>
    <w:tblPr>
      <w:tblLayout w:type="fixed"/>
    </w:tblPr>
    <w:tcPr>
      <w:shd w:val="clear" w:color="auto" w:fill="8A479B"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4234D"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673574"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673574" w:themeFill="accent6" w:themeFillShade="BF"/>
      </w:tcPr>
    </w:tblStylePr>
    <w:tblStylePr w:type="band1Vert">
      <w:tblPr>
        <w:tblLayout w:type="fixed"/>
      </w:tblPr>
      <w:tcPr>
        <w:tcBorders>
          <w:top w:val="nil"/>
          <w:left w:val="nil"/>
          <w:bottom w:val="nil"/>
          <w:right w:val="nil"/>
          <w:insideH w:val="nil"/>
          <w:insideV w:val="nil"/>
        </w:tcBorders>
        <w:shd w:val="clear" w:color="auto" w:fill="673574" w:themeFill="accent6" w:themeFillShade="BF"/>
      </w:tcPr>
    </w:tblStylePr>
    <w:tblStylePr w:type="band1Horz">
      <w:tblPr>
        <w:tblLayout w:type="fixed"/>
      </w:tblPr>
      <w:tcPr>
        <w:tcBorders>
          <w:top w:val="nil"/>
          <w:left w:val="nil"/>
          <w:bottom w:val="nil"/>
          <w:right w:val="nil"/>
          <w:insideH w:val="nil"/>
          <w:insideV w:val="nil"/>
        </w:tcBorders>
        <w:shd w:val="clear" w:color="auto" w:fill="673574" w:themeFill="accent6" w:themeFillShade="BF"/>
      </w:tcPr>
    </w:tblStylePr>
  </w:style>
  <w:style w:type="table" w:styleId="228">
    <w:name w:val="Colorful Shading"/>
    <w:basedOn w:val="106"/>
    <w:unhideWhenUsed/>
    <w:qFormat/>
    <w:uiPriority w:val="71"/>
    <w:pPr>
      <w:spacing w:after="0" w:line="240" w:lineRule="auto"/>
    </w:pPr>
    <w:rPr>
      <w:color w:val="000000" w:themeColor="text1"/>
      <w14:textFill>
        <w14:solidFill>
          <w14:schemeClr w14:val="tx1"/>
        </w14:solidFill>
      </w14:textFill>
    </w:rPr>
    <w:tblPr>
      <w:tblBorders>
        <w:top w:val="single" w:color="2682BB"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Pr>
    <w:tcPr>
      <w:shd w:val="clear" w:color="auto" w:fill="E5E5E5" w:themeFill="text1" w:themeFillTint="19"/>
    </w:tcPr>
    <w:tblStylePr w:type="firstRow">
      <w:rPr>
        <w:b/>
        <w:bCs/>
      </w:rPr>
      <w:tblPr>
        <w:tblLayout w:type="fixed"/>
      </w:tblPr>
      <w:tcPr>
        <w:tcBorders>
          <w:top w:val="nil"/>
          <w:left w:val="nil"/>
          <w:bottom w:val="single" w:color="2682BB"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29">
    <w:name w:val="Colorful Shading Accent 1"/>
    <w:basedOn w:val="106"/>
    <w:unhideWhenUsed/>
    <w:qFormat/>
    <w:uiPriority w:val="71"/>
    <w:pPr>
      <w:spacing w:after="0" w:line="240" w:lineRule="auto"/>
    </w:pPr>
    <w:rPr>
      <w:color w:val="000000" w:themeColor="text1"/>
      <w14:textFill>
        <w14:solidFill>
          <w14:schemeClr w14:val="tx1"/>
        </w14:solidFill>
      </w14:textFill>
    </w:rPr>
    <w:tblPr>
      <w:tblBorders>
        <w:top w:val="single" w:color="2682BB" w:themeColor="accent2" w:sz="24" w:space="0"/>
        <w:left w:val="single" w:color="006A89" w:themeColor="accent1" w:sz="4" w:space="0"/>
        <w:bottom w:val="single" w:color="006A89" w:themeColor="accent1" w:sz="4" w:space="0"/>
        <w:right w:val="single" w:color="006A89" w:themeColor="accent1" w:sz="4" w:space="0"/>
        <w:insideH w:val="single" w:color="FFFFFF" w:themeColor="background1" w:sz="4" w:space="0"/>
        <w:insideV w:val="single" w:color="FFFFFF" w:themeColor="background1" w:sz="4" w:space="0"/>
      </w:tblBorders>
      <w:tblLayout w:type="fixed"/>
    </w:tblPr>
    <w:tcPr>
      <w:shd w:val="clear" w:color="auto" w:fill="DAF6FF" w:themeFill="accent1" w:themeFillTint="19"/>
    </w:tcPr>
    <w:tblStylePr w:type="firstRow">
      <w:rPr>
        <w:b/>
        <w:bCs/>
      </w:rPr>
      <w:tblPr>
        <w:tblLayout w:type="fixed"/>
      </w:tblPr>
      <w:tcPr>
        <w:tcBorders>
          <w:top w:val="nil"/>
          <w:left w:val="nil"/>
          <w:bottom w:val="single" w:color="2682BB"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003F52" w:themeFill="accen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003F52" w:themeFill="accen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3F52" w:themeFill="accent1" w:themeFillShade="99"/>
      </w:tcPr>
    </w:tblStylePr>
    <w:tblStylePr w:type="band1Vert">
      <w:tblPr>
        <w:tblLayout w:type="fixed"/>
      </w:tblPr>
      <w:tcPr>
        <w:shd w:val="clear" w:color="auto" w:fill="69DDFF" w:themeFill="accent1" w:themeFillTint="66"/>
      </w:tcPr>
    </w:tblStylePr>
    <w:tblStylePr w:type="band1Horz">
      <w:tblPr>
        <w:tblLayout w:type="fixed"/>
      </w:tblPr>
      <w:tcPr>
        <w:shd w:val="clear" w:color="auto" w:fill="45D4FF"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0">
    <w:name w:val="Colorful Shading Accent 2"/>
    <w:basedOn w:val="106"/>
    <w:unhideWhenUsed/>
    <w:qFormat/>
    <w:uiPriority w:val="71"/>
    <w:pPr>
      <w:spacing w:after="0" w:line="240" w:lineRule="auto"/>
    </w:pPr>
    <w:rPr>
      <w:color w:val="000000" w:themeColor="text1"/>
      <w14:textFill>
        <w14:solidFill>
          <w14:schemeClr w14:val="tx1"/>
        </w14:solidFill>
      </w14:textFill>
    </w:rPr>
    <w:tblPr>
      <w:tblBorders>
        <w:top w:val="single" w:color="2682BB" w:themeColor="accent2" w:sz="24" w:space="0"/>
        <w:left w:val="single" w:color="2682BB" w:themeColor="accent2" w:sz="4" w:space="0"/>
        <w:bottom w:val="single" w:color="2682BB" w:themeColor="accent2" w:sz="4" w:space="0"/>
        <w:right w:val="single" w:color="2682BB" w:themeColor="accent2" w:sz="4" w:space="0"/>
        <w:insideH w:val="single" w:color="FFFFFF" w:themeColor="background1" w:sz="4" w:space="0"/>
        <w:insideV w:val="single" w:color="FFFFFF" w:themeColor="background1" w:sz="4" w:space="0"/>
      </w:tblBorders>
      <w:tblLayout w:type="fixed"/>
    </w:tblPr>
    <w:tcPr>
      <w:shd w:val="clear" w:color="auto" w:fill="E7F3FA" w:themeFill="accent2" w:themeFillTint="19"/>
    </w:tcPr>
    <w:tblStylePr w:type="firstRow">
      <w:rPr>
        <w:b/>
        <w:bCs/>
      </w:rPr>
      <w:tblPr>
        <w:tblLayout w:type="fixed"/>
      </w:tblPr>
      <w:tcPr>
        <w:tcBorders>
          <w:top w:val="nil"/>
          <w:left w:val="nil"/>
          <w:bottom w:val="single" w:color="2682BB"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164D70" w:themeFill="accent2"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164D70" w:themeFill="accent2"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164D70" w:themeFill="accent2" w:themeFillShade="99"/>
      </w:tcPr>
    </w:tblStylePr>
    <w:tblStylePr w:type="band1Vert">
      <w:tblPr>
        <w:tblLayout w:type="fixed"/>
      </w:tblPr>
      <w:tcPr>
        <w:shd w:val="clear" w:color="auto" w:fill="A0CEEB" w:themeFill="accent2" w:themeFillTint="66"/>
      </w:tcPr>
    </w:tblStylePr>
    <w:tblStylePr w:type="band1Horz">
      <w:tblPr>
        <w:tblLayout w:type="fixed"/>
      </w:tblPr>
      <w:tcPr>
        <w:shd w:val="clear" w:color="auto" w:fill="89C3E7"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1">
    <w:name w:val="Colorful Shading Accent 3"/>
    <w:basedOn w:val="106"/>
    <w:unhideWhenUsed/>
    <w:qFormat/>
    <w:uiPriority w:val="71"/>
    <w:pPr>
      <w:spacing w:after="0" w:line="240" w:lineRule="auto"/>
    </w:pPr>
    <w:rPr>
      <w:color w:val="000000" w:themeColor="text1"/>
      <w14:textFill>
        <w14:solidFill>
          <w14:schemeClr w14:val="tx1"/>
        </w14:solidFill>
      </w14:textFill>
    </w:rPr>
    <w:tblPr>
      <w:tblBorders>
        <w:top w:val="single" w:color="00A997" w:themeColor="accent4" w:sz="24" w:space="0"/>
        <w:left w:val="single" w:color="C3C3C3" w:themeColor="accent3" w:sz="4" w:space="0"/>
        <w:bottom w:val="single" w:color="C3C3C3" w:themeColor="accent3" w:sz="4" w:space="0"/>
        <w:right w:val="single" w:color="C3C3C3" w:themeColor="accent3" w:sz="4" w:space="0"/>
        <w:insideH w:val="single" w:color="FFFFFF" w:themeColor="background1" w:sz="4" w:space="0"/>
        <w:insideV w:val="single" w:color="FFFFFF" w:themeColor="background1" w:sz="4" w:space="0"/>
      </w:tblBorders>
      <w:tblLayout w:type="fixed"/>
    </w:tblPr>
    <w:tcPr>
      <w:shd w:val="clear" w:color="auto" w:fill="F9F9F9" w:themeFill="accent3" w:themeFillTint="19"/>
    </w:tcPr>
    <w:tblStylePr w:type="firstRow">
      <w:rPr>
        <w:b/>
        <w:bCs/>
      </w:rPr>
      <w:tblPr>
        <w:tblLayout w:type="fixed"/>
      </w:tblPr>
      <w:tcPr>
        <w:tcBorders>
          <w:top w:val="nil"/>
          <w:left w:val="nil"/>
          <w:bottom w:val="single" w:color="00A997"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747474" w:themeFill="accent3"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747474" w:themeFill="accent3"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747474" w:themeFill="accent3" w:themeFillShade="99"/>
      </w:tcPr>
    </w:tblStylePr>
    <w:tblStylePr w:type="band1Vert">
      <w:tblPr>
        <w:tblLayout w:type="fixed"/>
      </w:tblPr>
      <w:tcPr>
        <w:shd w:val="clear" w:color="auto" w:fill="E6E6E6" w:themeFill="accent3" w:themeFillTint="66"/>
      </w:tcPr>
    </w:tblStylePr>
    <w:tblStylePr w:type="band1Horz">
      <w:tblPr>
        <w:tblLayout w:type="fixed"/>
      </w:tblPr>
      <w:tcPr>
        <w:shd w:val="clear" w:color="auto" w:fill="E1E1E1" w:themeFill="accent3" w:themeFillTint="7F"/>
      </w:tcPr>
    </w:tblStylePr>
  </w:style>
  <w:style w:type="table" w:styleId="232">
    <w:name w:val="Colorful Shading Accent 4"/>
    <w:basedOn w:val="106"/>
    <w:unhideWhenUsed/>
    <w:qFormat/>
    <w:uiPriority w:val="71"/>
    <w:pPr>
      <w:spacing w:after="0" w:line="240" w:lineRule="auto"/>
    </w:pPr>
    <w:rPr>
      <w:color w:val="000000" w:themeColor="text1"/>
      <w14:textFill>
        <w14:solidFill>
          <w14:schemeClr w14:val="tx1"/>
        </w14:solidFill>
      </w14:textFill>
    </w:rPr>
    <w:tblPr>
      <w:tblBorders>
        <w:top w:val="single" w:color="C3C3C3" w:themeColor="accent3" w:sz="24" w:space="0"/>
        <w:left w:val="single" w:color="00A997" w:themeColor="accent4" w:sz="4" w:space="0"/>
        <w:bottom w:val="single" w:color="00A997" w:themeColor="accent4" w:sz="4" w:space="0"/>
        <w:right w:val="single" w:color="00A997" w:themeColor="accent4" w:sz="4" w:space="0"/>
        <w:insideH w:val="single" w:color="FFFFFF" w:themeColor="background1" w:sz="4" w:space="0"/>
        <w:insideV w:val="single" w:color="FFFFFF" w:themeColor="background1" w:sz="4" w:space="0"/>
      </w:tblBorders>
      <w:tblLayout w:type="fixed"/>
    </w:tblPr>
    <w:tcPr>
      <w:shd w:val="clear" w:color="auto" w:fill="DDFEFB" w:themeFill="accent4" w:themeFillTint="19"/>
    </w:tcPr>
    <w:tblStylePr w:type="firstRow">
      <w:rPr>
        <w:b/>
        <w:bCs/>
      </w:rPr>
      <w:tblPr>
        <w:tblLayout w:type="fixed"/>
      </w:tblPr>
      <w:tcPr>
        <w:tcBorders>
          <w:top w:val="nil"/>
          <w:left w:val="nil"/>
          <w:bottom w:val="single" w:color="C3C3C3"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00655A" w:themeFill="accent4"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00655A" w:themeFill="accent4"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655A" w:themeFill="accent4" w:themeFillShade="99"/>
      </w:tcPr>
    </w:tblStylePr>
    <w:tblStylePr w:type="band1Vert">
      <w:tblPr>
        <w:tblLayout w:type="fixed"/>
      </w:tblPr>
      <w:tcPr>
        <w:shd w:val="clear" w:color="auto" w:fill="76FEF0" w:themeFill="accent4" w:themeFillTint="66"/>
      </w:tcPr>
    </w:tblStylePr>
    <w:tblStylePr w:type="band1Horz">
      <w:tblPr>
        <w:tblLayout w:type="fixed"/>
      </w:tblPr>
      <w:tcPr>
        <w:shd w:val="clear" w:color="auto" w:fill="55FFEC"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3">
    <w:name w:val="Colorful Shading Accent 5"/>
    <w:basedOn w:val="106"/>
    <w:unhideWhenUsed/>
    <w:qFormat/>
    <w:uiPriority w:val="71"/>
    <w:pPr>
      <w:spacing w:after="0" w:line="240" w:lineRule="auto"/>
    </w:pPr>
    <w:rPr>
      <w:color w:val="000000" w:themeColor="text1"/>
      <w14:textFill>
        <w14:solidFill>
          <w14:schemeClr w14:val="tx1"/>
        </w14:solidFill>
      </w14:textFill>
    </w:rPr>
    <w:tblPr>
      <w:tblBorders>
        <w:top w:val="single" w:color="8A479B" w:themeColor="accent6" w:sz="24" w:space="0"/>
        <w:left w:val="single" w:color="89C711" w:themeColor="accent5" w:sz="4" w:space="0"/>
        <w:bottom w:val="single" w:color="89C711" w:themeColor="accent5" w:sz="4" w:space="0"/>
        <w:right w:val="single" w:color="89C711" w:themeColor="accent5" w:sz="4" w:space="0"/>
        <w:insideH w:val="single" w:color="FFFFFF" w:themeColor="background1" w:sz="4" w:space="0"/>
        <w:insideV w:val="single" w:color="FFFFFF" w:themeColor="background1" w:sz="4" w:space="0"/>
      </w:tblBorders>
      <w:tblLayout w:type="fixed"/>
    </w:tblPr>
    <w:tcPr>
      <w:shd w:val="clear" w:color="auto" w:fill="F4FCE4" w:themeFill="accent5" w:themeFillTint="19"/>
    </w:tcPr>
    <w:tblStylePr w:type="firstRow">
      <w:rPr>
        <w:b/>
        <w:bCs/>
      </w:rPr>
      <w:tblPr>
        <w:tblLayout w:type="fixed"/>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52770A" w:themeFill="accent5"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52770A" w:themeFill="accent5"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52770A" w:themeFill="accent5" w:themeFillShade="99"/>
      </w:tcPr>
    </w:tblStylePr>
    <w:tblStylePr w:type="band1Vert">
      <w:tblPr>
        <w:tblLayout w:type="fixed"/>
      </w:tblPr>
      <w:tcPr>
        <w:shd w:val="clear" w:color="auto" w:fill="D3F592" w:themeFill="accent5" w:themeFillTint="66"/>
      </w:tcPr>
    </w:tblStylePr>
    <w:tblStylePr w:type="band1Horz">
      <w:tblPr>
        <w:tblLayout w:type="fixed"/>
      </w:tblPr>
      <w:tcPr>
        <w:shd w:val="clear" w:color="auto" w:fill="C9F378"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4">
    <w:name w:val="Colorful Shading Accent 6"/>
    <w:basedOn w:val="106"/>
    <w:qFormat/>
    <w:uiPriority w:val="71"/>
    <w:pPr>
      <w:spacing w:after="0" w:line="240" w:lineRule="auto"/>
    </w:pPr>
    <w:rPr>
      <w:color w:val="000000" w:themeColor="text1"/>
      <w14:textFill>
        <w14:solidFill>
          <w14:schemeClr w14:val="tx1"/>
        </w14:solidFill>
      </w14:textFill>
    </w:rPr>
    <w:tblPr>
      <w:tblBorders>
        <w:top w:val="single" w:color="89C711" w:themeColor="accent5" w:sz="24" w:space="0"/>
        <w:left w:val="single" w:color="8A479B" w:themeColor="accent6" w:sz="4" w:space="0"/>
        <w:bottom w:val="single" w:color="8A479B" w:themeColor="accent6" w:sz="4" w:space="0"/>
        <w:right w:val="single" w:color="8A479B" w:themeColor="accent6" w:sz="4" w:space="0"/>
        <w:insideH w:val="single" w:color="FFFFFF" w:themeColor="background1" w:sz="4" w:space="0"/>
        <w:insideV w:val="single" w:color="FFFFFF" w:themeColor="background1" w:sz="4" w:space="0"/>
      </w:tblBorders>
      <w:tblLayout w:type="fixed"/>
    </w:tblPr>
    <w:tcPr>
      <w:shd w:val="clear" w:color="auto" w:fill="F4EBF6" w:themeFill="accent6" w:themeFillTint="19"/>
    </w:tcPr>
    <w:tblStylePr w:type="firstRow">
      <w:rPr>
        <w:b/>
        <w:bCs/>
      </w:rPr>
      <w:tblPr>
        <w:tblLayout w:type="fixed"/>
      </w:tblPr>
      <w:tcPr>
        <w:tcBorders>
          <w:top w:val="nil"/>
          <w:left w:val="nil"/>
          <w:bottom w:val="single" w:color="89C711"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522A5C" w:themeFill="accent6"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522A5C" w:themeFill="accent6"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522A5C" w:themeFill="accent6" w:themeFillShade="99"/>
      </w:tcPr>
    </w:tblStylePr>
    <w:tblStylePr w:type="band1Vert">
      <w:tblPr>
        <w:tblLayout w:type="fixed"/>
      </w:tblPr>
      <w:tcPr>
        <w:shd w:val="clear" w:color="auto" w:fill="D2B1DB" w:themeFill="accent6" w:themeFillTint="66"/>
      </w:tcPr>
    </w:tblStylePr>
    <w:tblStylePr w:type="band1Horz">
      <w:tblPr>
        <w:tblLayout w:type="fixed"/>
      </w:tblPr>
      <w:tcPr>
        <w:shd w:val="clear" w:color="auto" w:fill="C79DD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5">
    <w:name w:val="Colorful List"/>
    <w:basedOn w:val="106"/>
    <w:unhideWhenUsed/>
    <w:qFormat/>
    <w:uiPriority w:val="72"/>
    <w:pPr>
      <w:spacing w:after="0" w:line="240" w:lineRule="auto"/>
    </w:pPr>
    <w:rPr>
      <w:color w:val="000000" w:themeColor="text1"/>
      <w14:textFill>
        <w14:solidFill>
          <w14:schemeClr w14:val="tx1"/>
        </w14:solidFill>
      </w14:textFill>
    </w:rPr>
    <w:tblPr>
      <w:tblLayout w:type="fixed"/>
    </w:tblPr>
    <w:tcPr>
      <w:shd w:val="clear" w:color="auto" w:fill="E5E5E5" w:themeFill="tex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1E6795" w:themeFill="accent2" w:themeFillShade="CC"/>
      </w:tcPr>
    </w:tblStylePr>
    <w:tblStylePr w:type="lastRow">
      <w:rPr>
        <w:b/>
        <w:bCs/>
        <w:color w:val="1E6896"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styleId="236">
    <w:name w:val="Colorful List Accent 1"/>
    <w:basedOn w:val="106"/>
    <w:unhideWhenUsed/>
    <w:qFormat/>
    <w:uiPriority w:val="72"/>
    <w:pPr>
      <w:spacing w:after="0" w:line="240" w:lineRule="auto"/>
    </w:pPr>
    <w:rPr>
      <w:color w:val="000000" w:themeColor="text1"/>
      <w14:textFill>
        <w14:solidFill>
          <w14:schemeClr w14:val="tx1"/>
        </w14:solidFill>
      </w14:textFill>
    </w:rPr>
    <w:tblPr>
      <w:tblLayout w:type="fixed"/>
    </w:tblPr>
    <w:tcPr>
      <w:shd w:val="clear" w:color="auto" w:fill="DAF6FF" w:themeFill="accen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1E6795" w:themeFill="accent2" w:themeFillShade="CC"/>
      </w:tcPr>
    </w:tblStylePr>
    <w:tblStylePr w:type="lastRow">
      <w:rPr>
        <w:b/>
        <w:bCs/>
        <w:color w:val="1E6896"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A2EAFF" w:themeFill="accent1" w:themeFillTint="3F"/>
      </w:tcPr>
    </w:tblStylePr>
    <w:tblStylePr w:type="band1Horz">
      <w:tblPr>
        <w:tblLayout w:type="fixed"/>
      </w:tblPr>
      <w:tcPr>
        <w:shd w:val="clear" w:color="auto" w:fill="B4EEFF" w:themeFill="accent1" w:themeFillTint="33"/>
      </w:tcPr>
    </w:tblStylePr>
  </w:style>
  <w:style w:type="table" w:styleId="237">
    <w:name w:val="Colorful List Accent 2"/>
    <w:basedOn w:val="106"/>
    <w:unhideWhenUsed/>
    <w:qFormat/>
    <w:uiPriority w:val="72"/>
    <w:pPr>
      <w:spacing w:after="0" w:line="240" w:lineRule="auto"/>
    </w:pPr>
    <w:rPr>
      <w:color w:val="000000" w:themeColor="text1"/>
      <w14:textFill>
        <w14:solidFill>
          <w14:schemeClr w14:val="tx1"/>
        </w14:solidFill>
      </w14:textFill>
    </w:rPr>
    <w:tblPr>
      <w:tblLayout w:type="fixed"/>
    </w:tblPr>
    <w:tcPr>
      <w:shd w:val="clear" w:color="auto" w:fill="E7F3FA" w:themeFill="accent2"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1E6795" w:themeFill="accent2" w:themeFillShade="CC"/>
      </w:tcPr>
    </w:tblStylePr>
    <w:tblStylePr w:type="lastRow">
      <w:rPr>
        <w:b/>
        <w:bCs/>
        <w:color w:val="1E6896"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C4E1F3" w:themeFill="accent2" w:themeFillTint="3F"/>
      </w:tcPr>
    </w:tblStylePr>
    <w:tblStylePr w:type="band1Horz">
      <w:tblPr>
        <w:tblLayout w:type="fixed"/>
      </w:tblPr>
      <w:tcPr>
        <w:shd w:val="clear" w:color="auto" w:fill="CFE6F5" w:themeFill="accent2" w:themeFillTint="33"/>
      </w:tcPr>
    </w:tblStylePr>
  </w:style>
  <w:style w:type="table" w:styleId="238">
    <w:name w:val="Colorful List Accent 3"/>
    <w:basedOn w:val="106"/>
    <w:unhideWhenUsed/>
    <w:qFormat/>
    <w:uiPriority w:val="72"/>
    <w:pPr>
      <w:spacing w:after="0" w:line="240" w:lineRule="auto"/>
    </w:pPr>
    <w:rPr>
      <w:color w:val="000000" w:themeColor="text1"/>
      <w14:textFill>
        <w14:solidFill>
          <w14:schemeClr w14:val="tx1"/>
        </w14:solidFill>
      </w14:textFill>
    </w:rPr>
    <w:tblPr>
      <w:tblLayout w:type="fixed"/>
    </w:tblPr>
    <w:tcPr>
      <w:shd w:val="clear" w:color="auto" w:fill="F9F9F9" w:themeFill="accent3"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008778" w:themeFill="accent4" w:themeFillShade="CC"/>
      </w:tcPr>
    </w:tblStylePr>
    <w:tblStylePr w:type="lastRow">
      <w:rPr>
        <w:b/>
        <w:bCs/>
        <w:color w:val="008779"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0F0F0" w:themeFill="accent3" w:themeFillTint="3F"/>
      </w:tcPr>
    </w:tblStylePr>
    <w:tblStylePr w:type="band1Horz">
      <w:tblPr>
        <w:tblLayout w:type="fixed"/>
      </w:tblPr>
      <w:tcPr>
        <w:shd w:val="clear" w:color="auto" w:fill="F2F2F2" w:themeFill="accent3" w:themeFillTint="33"/>
      </w:tcPr>
    </w:tblStylePr>
  </w:style>
  <w:style w:type="table" w:styleId="239">
    <w:name w:val="Colorful List Accent 4"/>
    <w:basedOn w:val="106"/>
    <w:unhideWhenUsed/>
    <w:qFormat/>
    <w:uiPriority w:val="72"/>
    <w:pPr>
      <w:spacing w:after="0" w:line="240" w:lineRule="auto"/>
    </w:pPr>
    <w:rPr>
      <w:color w:val="000000" w:themeColor="text1"/>
      <w14:textFill>
        <w14:solidFill>
          <w14:schemeClr w14:val="tx1"/>
        </w14:solidFill>
      </w14:textFill>
    </w:rPr>
    <w:tblPr>
      <w:tblLayout w:type="fixed"/>
    </w:tblPr>
    <w:tcPr>
      <w:shd w:val="clear" w:color="auto" w:fill="DDFEFB" w:themeFill="accent4"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B9B9B" w:themeFill="accent3" w:themeFillShade="CC"/>
      </w:tcPr>
    </w:tblStylePr>
    <w:tblStylePr w:type="lastRow">
      <w:rPr>
        <w:b/>
        <w:bCs/>
        <w:color w:val="9C9C9C"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AAFFF6" w:themeFill="accent4" w:themeFillTint="3F"/>
      </w:tcPr>
    </w:tblStylePr>
    <w:tblStylePr w:type="band1Horz">
      <w:tblPr>
        <w:tblLayout w:type="fixed"/>
      </w:tblPr>
      <w:tcPr>
        <w:shd w:val="clear" w:color="auto" w:fill="BAFEF7" w:themeFill="accent4" w:themeFillTint="33"/>
      </w:tcPr>
    </w:tblStylePr>
  </w:style>
  <w:style w:type="table" w:styleId="240">
    <w:name w:val="Colorful List Accent 5"/>
    <w:basedOn w:val="106"/>
    <w:unhideWhenUsed/>
    <w:qFormat/>
    <w:uiPriority w:val="72"/>
    <w:pPr>
      <w:spacing w:after="0" w:line="240" w:lineRule="auto"/>
    </w:pPr>
    <w:rPr>
      <w:color w:val="000000" w:themeColor="text1"/>
      <w14:textFill>
        <w14:solidFill>
          <w14:schemeClr w14:val="tx1"/>
        </w14:solidFill>
      </w14:textFill>
    </w:rPr>
    <w:tblPr>
      <w:tblLayout w:type="fixed"/>
    </w:tblPr>
    <w:tcPr>
      <w:shd w:val="clear" w:color="auto" w:fill="F4FCE4" w:themeFill="accent5"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6E387B" w:themeFill="accent6" w:themeFillShade="CC"/>
      </w:tcPr>
    </w:tblStylePr>
    <w:tblStylePr w:type="lastRow">
      <w:rPr>
        <w:b/>
        <w:bCs/>
        <w:color w:val="6E397C"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4F9BC" w:themeFill="accent5" w:themeFillTint="3F"/>
      </w:tcPr>
    </w:tblStylePr>
    <w:tblStylePr w:type="band1Horz">
      <w:tblPr>
        <w:tblLayout w:type="fixed"/>
      </w:tblPr>
      <w:tcPr>
        <w:shd w:val="clear" w:color="auto" w:fill="E9FAC8" w:themeFill="accent5" w:themeFillTint="33"/>
      </w:tcPr>
    </w:tblStylePr>
  </w:style>
  <w:style w:type="table" w:styleId="241">
    <w:name w:val="Colorful List Accent 6"/>
    <w:basedOn w:val="106"/>
    <w:qFormat/>
    <w:uiPriority w:val="72"/>
    <w:pPr>
      <w:spacing w:after="0" w:line="240" w:lineRule="auto"/>
    </w:pPr>
    <w:rPr>
      <w:color w:val="000000" w:themeColor="text1"/>
      <w14:textFill>
        <w14:solidFill>
          <w14:schemeClr w14:val="tx1"/>
        </w14:solidFill>
      </w14:textFill>
    </w:rPr>
    <w:tblPr>
      <w:tblLayout w:type="fixed"/>
    </w:tblPr>
    <w:tcPr>
      <w:shd w:val="clear" w:color="auto" w:fill="F4EBF6" w:themeFill="accent6"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6D9F0D" w:themeFill="accent5" w:themeFillShade="CC"/>
      </w:tcPr>
    </w:tblStylePr>
    <w:tblStylePr w:type="lastRow">
      <w:rPr>
        <w:b/>
        <w:bCs/>
        <w:color w:val="6E9F0E"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3CEE8" w:themeFill="accent6" w:themeFillTint="3F"/>
      </w:tcPr>
    </w:tblStylePr>
    <w:tblStylePr w:type="band1Horz">
      <w:tblPr>
        <w:tblLayout w:type="fixed"/>
      </w:tblPr>
      <w:tcPr>
        <w:shd w:val="clear" w:color="auto" w:fill="E8D8ED" w:themeFill="accent6" w:themeFillTint="33"/>
      </w:tcPr>
    </w:tblStylePr>
  </w:style>
  <w:style w:type="table" w:styleId="242">
    <w:name w:val="Colorful Grid"/>
    <w:basedOn w:val="106"/>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14:textFill>
          <w14:solidFill>
            <w14:schemeClr w14:val="tx1"/>
          </w14:solidFill>
        </w14:textFill>
      </w:rPr>
      <w:tblPr>
        <w:tblLayout w:type="fixed"/>
      </w:tblPr>
      <w:tcPr>
        <w:shd w:val="clear" w:color="auto" w:fill="999999" w:themeFill="text1" w:themeFillTint="66"/>
      </w:tcPr>
    </w:tblStylePr>
    <w:tblStylePr w:type="firstCol">
      <w:rPr>
        <w:color w:val="FFFFFF" w:themeColor="background1"/>
        <w14:textFill>
          <w14:solidFill>
            <w14:schemeClr w14:val="bg1"/>
          </w14:solidFill>
        </w14:textFill>
      </w:rPr>
      <w:tblPr>
        <w:tblLayout w:type="fixed"/>
      </w:tblPr>
      <w:tcPr>
        <w:shd w:val="clear" w:color="auto" w:fill="000000" w:themeFill="text1" w:themeFillShade="BF"/>
      </w:tcPr>
    </w:tblStylePr>
    <w:tblStylePr w:type="lastCol">
      <w:rPr>
        <w:color w:val="FFFFFF" w:themeColor="background1"/>
        <w14:textFill>
          <w14:solidFill>
            <w14:schemeClr w14:val="bg1"/>
          </w14:solidFill>
        </w14:textFill>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243">
    <w:name w:val="Colorful Grid Accent 1"/>
    <w:basedOn w:val="106"/>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B4EEFF" w:themeFill="accent1" w:themeFillTint="33"/>
    </w:tcPr>
    <w:tblStylePr w:type="firstRow">
      <w:rPr>
        <w:b/>
        <w:bCs/>
      </w:rPr>
      <w:tblPr>
        <w:tblLayout w:type="fixed"/>
      </w:tblPr>
      <w:tcPr>
        <w:shd w:val="clear" w:color="auto" w:fill="69DDFF" w:themeFill="accent1" w:themeFillTint="66"/>
      </w:tcPr>
    </w:tblStylePr>
    <w:tblStylePr w:type="lastRow">
      <w:rPr>
        <w:b/>
        <w:bCs/>
        <w:color w:val="000000" w:themeColor="text1"/>
        <w14:textFill>
          <w14:solidFill>
            <w14:schemeClr w14:val="tx1"/>
          </w14:solidFill>
        </w14:textFill>
      </w:rPr>
      <w:tblPr>
        <w:tblLayout w:type="fixed"/>
      </w:tblPr>
      <w:tcPr>
        <w:shd w:val="clear" w:color="auto" w:fill="69DDFF" w:themeFill="accent1" w:themeFillTint="66"/>
      </w:tcPr>
    </w:tblStylePr>
    <w:tblStylePr w:type="firstCol">
      <w:rPr>
        <w:color w:val="FFFFFF" w:themeColor="background1"/>
        <w14:textFill>
          <w14:solidFill>
            <w14:schemeClr w14:val="bg1"/>
          </w14:solidFill>
        </w14:textFill>
      </w:rPr>
      <w:tblPr>
        <w:tblLayout w:type="fixed"/>
      </w:tblPr>
      <w:tcPr>
        <w:shd w:val="clear" w:color="auto" w:fill="004F66" w:themeFill="accent1" w:themeFillShade="BF"/>
      </w:tcPr>
    </w:tblStylePr>
    <w:tblStylePr w:type="lastCol">
      <w:rPr>
        <w:color w:val="FFFFFF" w:themeColor="background1"/>
        <w14:textFill>
          <w14:solidFill>
            <w14:schemeClr w14:val="bg1"/>
          </w14:solidFill>
        </w14:textFill>
      </w:rPr>
      <w:tblPr>
        <w:tblLayout w:type="fixed"/>
      </w:tblPr>
      <w:tcPr>
        <w:shd w:val="clear" w:color="auto" w:fill="004F66" w:themeFill="accent1" w:themeFillShade="BF"/>
      </w:tcPr>
    </w:tblStylePr>
    <w:tblStylePr w:type="band1Vert">
      <w:tblPr>
        <w:tblLayout w:type="fixed"/>
      </w:tblPr>
      <w:tcPr>
        <w:shd w:val="clear" w:color="auto" w:fill="45D4FF" w:themeFill="accent1" w:themeFillTint="7F"/>
      </w:tcPr>
    </w:tblStylePr>
    <w:tblStylePr w:type="band1Horz">
      <w:tblPr>
        <w:tblLayout w:type="fixed"/>
      </w:tblPr>
      <w:tcPr>
        <w:shd w:val="clear" w:color="auto" w:fill="45D4FF" w:themeFill="accent1" w:themeFillTint="7F"/>
      </w:tcPr>
    </w:tblStylePr>
  </w:style>
  <w:style w:type="table" w:styleId="244">
    <w:name w:val="Colorful Grid Accent 2"/>
    <w:basedOn w:val="106"/>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CFE6F5" w:themeFill="accent2" w:themeFillTint="33"/>
    </w:tcPr>
    <w:tblStylePr w:type="firstRow">
      <w:rPr>
        <w:b/>
        <w:bCs/>
      </w:rPr>
      <w:tblPr>
        <w:tblLayout w:type="fixed"/>
      </w:tblPr>
      <w:tcPr>
        <w:shd w:val="clear" w:color="auto" w:fill="A0CEEB" w:themeFill="accent2" w:themeFillTint="66"/>
      </w:tcPr>
    </w:tblStylePr>
    <w:tblStylePr w:type="lastRow">
      <w:rPr>
        <w:b/>
        <w:bCs/>
        <w:color w:val="000000" w:themeColor="text1"/>
        <w14:textFill>
          <w14:solidFill>
            <w14:schemeClr w14:val="tx1"/>
          </w14:solidFill>
        </w14:textFill>
      </w:rPr>
      <w:tblPr>
        <w:tblLayout w:type="fixed"/>
      </w:tblPr>
      <w:tcPr>
        <w:shd w:val="clear" w:color="auto" w:fill="A0CEEB" w:themeFill="accent2" w:themeFillTint="66"/>
      </w:tcPr>
    </w:tblStylePr>
    <w:tblStylePr w:type="firstCol">
      <w:rPr>
        <w:color w:val="FFFFFF" w:themeColor="background1"/>
        <w14:textFill>
          <w14:solidFill>
            <w14:schemeClr w14:val="bg1"/>
          </w14:solidFill>
        </w14:textFill>
      </w:rPr>
      <w:tblPr>
        <w:tblLayout w:type="fixed"/>
      </w:tblPr>
      <w:tcPr>
        <w:shd w:val="clear" w:color="auto" w:fill="1C618C" w:themeFill="accent2" w:themeFillShade="BF"/>
      </w:tcPr>
    </w:tblStylePr>
    <w:tblStylePr w:type="lastCol">
      <w:rPr>
        <w:color w:val="FFFFFF" w:themeColor="background1"/>
        <w14:textFill>
          <w14:solidFill>
            <w14:schemeClr w14:val="bg1"/>
          </w14:solidFill>
        </w14:textFill>
      </w:rPr>
      <w:tblPr>
        <w:tblLayout w:type="fixed"/>
      </w:tblPr>
      <w:tcPr>
        <w:shd w:val="clear" w:color="auto" w:fill="1C618C" w:themeFill="accent2" w:themeFillShade="BF"/>
      </w:tcPr>
    </w:tblStylePr>
    <w:tblStylePr w:type="band1Vert">
      <w:tblPr>
        <w:tblLayout w:type="fixed"/>
      </w:tblPr>
      <w:tcPr>
        <w:shd w:val="clear" w:color="auto" w:fill="89C3E7" w:themeFill="accent2" w:themeFillTint="7F"/>
      </w:tcPr>
    </w:tblStylePr>
    <w:tblStylePr w:type="band1Horz">
      <w:tblPr>
        <w:tblLayout w:type="fixed"/>
      </w:tblPr>
      <w:tcPr>
        <w:shd w:val="clear" w:color="auto" w:fill="89C3E7" w:themeFill="accent2" w:themeFillTint="7F"/>
      </w:tcPr>
    </w:tblStylePr>
  </w:style>
  <w:style w:type="table" w:styleId="245">
    <w:name w:val="Colorful Grid Accent 3"/>
    <w:basedOn w:val="106"/>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F2F2F2" w:themeFill="accent3" w:themeFillTint="33"/>
    </w:tcPr>
    <w:tblStylePr w:type="firstRow">
      <w:rPr>
        <w:b/>
        <w:bCs/>
      </w:rPr>
      <w:tblPr>
        <w:tblLayout w:type="fixed"/>
      </w:tblPr>
      <w:tcPr>
        <w:shd w:val="clear" w:color="auto" w:fill="E6E6E6" w:themeFill="accent3" w:themeFillTint="66"/>
      </w:tcPr>
    </w:tblStylePr>
    <w:tblStylePr w:type="lastRow">
      <w:rPr>
        <w:b/>
        <w:bCs/>
        <w:color w:val="000000" w:themeColor="text1"/>
        <w14:textFill>
          <w14:solidFill>
            <w14:schemeClr w14:val="tx1"/>
          </w14:solidFill>
        </w14:textFill>
      </w:rPr>
      <w:tblPr>
        <w:tblLayout w:type="fixed"/>
      </w:tblPr>
      <w:tcPr>
        <w:shd w:val="clear" w:color="auto" w:fill="E6E6E6" w:themeFill="accent3" w:themeFillTint="66"/>
      </w:tcPr>
    </w:tblStylePr>
    <w:tblStylePr w:type="firstCol">
      <w:rPr>
        <w:color w:val="FFFFFF" w:themeColor="background1"/>
        <w14:textFill>
          <w14:solidFill>
            <w14:schemeClr w14:val="bg1"/>
          </w14:solidFill>
        </w14:textFill>
      </w:rPr>
      <w:tblPr>
        <w:tblLayout w:type="fixed"/>
      </w:tblPr>
      <w:tcPr>
        <w:shd w:val="clear" w:color="auto" w:fill="929292" w:themeFill="accent3" w:themeFillShade="BF"/>
      </w:tcPr>
    </w:tblStylePr>
    <w:tblStylePr w:type="lastCol">
      <w:rPr>
        <w:color w:val="FFFFFF" w:themeColor="background1"/>
        <w14:textFill>
          <w14:solidFill>
            <w14:schemeClr w14:val="bg1"/>
          </w14:solidFill>
        </w14:textFill>
      </w:rPr>
      <w:tblPr>
        <w:tblLayout w:type="fixed"/>
      </w:tblPr>
      <w:tcPr>
        <w:shd w:val="clear" w:color="auto" w:fill="929292" w:themeFill="accent3" w:themeFillShade="BF"/>
      </w:tcPr>
    </w:tblStylePr>
    <w:tblStylePr w:type="band1Vert">
      <w:tblPr>
        <w:tblLayout w:type="fixed"/>
      </w:tblPr>
      <w:tcPr>
        <w:shd w:val="clear" w:color="auto" w:fill="E1E1E1" w:themeFill="accent3" w:themeFillTint="7F"/>
      </w:tcPr>
    </w:tblStylePr>
    <w:tblStylePr w:type="band1Horz">
      <w:tblPr>
        <w:tblLayout w:type="fixed"/>
      </w:tblPr>
      <w:tcPr>
        <w:shd w:val="clear" w:color="auto" w:fill="E1E1E1" w:themeFill="accent3" w:themeFillTint="7F"/>
      </w:tcPr>
    </w:tblStylePr>
  </w:style>
  <w:style w:type="table" w:styleId="246">
    <w:name w:val="Colorful Grid Accent 4"/>
    <w:basedOn w:val="106"/>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BAFEF7" w:themeFill="accent4" w:themeFillTint="33"/>
    </w:tcPr>
    <w:tblStylePr w:type="firstRow">
      <w:rPr>
        <w:b/>
        <w:bCs/>
      </w:rPr>
      <w:tblPr>
        <w:tblLayout w:type="fixed"/>
      </w:tblPr>
      <w:tcPr>
        <w:shd w:val="clear" w:color="auto" w:fill="76FEF0" w:themeFill="accent4" w:themeFillTint="66"/>
      </w:tcPr>
    </w:tblStylePr>
    <w:tblStylePr w:type="lastRow">
      <w:rPr>
        <w:b/>
        <w:bCs/>
        <w:color w:val="000000" w:themeColor="text1"/>
        <w14:textFill>
          <w14:solidFill>
            <w14:schemeClr w14:val="tx1"/>
          </w14:solidFill>
        </w14:textFill>
      </w:rPr>
      <w:tblPr>
        <w:tblLayout w:type="fixed"/>
      </w:tblPr>
      <w:tcPr>
        <w:shd w:val="clear" w:color="auto" w:fill="76FEF0" w:themeFill="accent4" w:themeFillTint="66"/>
      </w:tcPr>
    </w:tblStylePr>
    <w:tblStylePr w:type="firstCol">
      <w:rPr>
        <w:color w:val="FFFFFF" w:themeColor="background1"/>
        <w14:textFill>
          <w14:solidFill>
            <w14:schemeClr w14:val="bg1"/>
          </w14:solidFill>
        </w14:textFill>
      </w:rPr>
      <w:tblPr>
        <w:tblLayout w:type="fixed"/>
      </w:tblPr>
      <w:tcPr>
        <w:shd w:val="clear" w:color="auto" w:fill="007E71" w:themeFill="accent4" w:themeFillShade="BF"/>
      </w:tcPr>
    </w:tblStylePr>
    <w:tblStylePr w:type="lastCol">
      <w:rPr>
        <w:color w:val="FFFFFF" w:themeColor="background1"/>
        <w14:textFill>
          <w14:solidFill>
            <w14:schemeClr w14:val="bg1"/>
          </w14:solidFill>
        </w14:textFill>
      </w:rPr>
      <w:tblPr>
        <w:tblLayout w:type="fixed"/>
      </w:tblPr>
      <w:tcPr>
        <w:shd w:val="clear" w:color="auto" w:fill="007E71" w:themeFill="accent4" w:themeFillShade="BF"/>
      </w:tcPr>
    </w:tblStylePr>
    <w:tblStylePr w:type="band1Vert">
      <w:tblPr>
        <w:tblLayout w:type="fixed"/>
      </w:tblPr>
      <w:tcPr>
        <w:shd w:val="clear" w:color="auto" w:fill="55FFEC" w:themeFill="accent4" w:themeFillTint="7F"/>
      </w:tcPr>
    </w:tblStylePr>
    <w:tblStylePr w:type="band1Horz">
      <w:tblPr>
        <w:tblLayout w:type="fixed"/>
      </w:tblPr>
      <w:tcPr>
        <w:shd w:val="clear" w:color="auto" w:fill="55FFEC" w:themeFill="accent4" w:themeFillTint="7F"/>
      </w:tcPr>
    </w:tblStylePr>
  </w:style>
  <w:style w:type="table" w:styleId="247">
    <w:name w:val="Colorful Grid Accent 5"/>
    <w:basedOn w:val="106"/>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E9FAC8" w:themeFill="accent5" w:themeFillTint="33"/>
    </w:tcPr>
    <w:tblStylePr w:type="firstRow">
      <w:rPr>
        <w:b/>
        <w:bCs/>
      </w:rPr>
      <w:tblPr>
        <w:tblLayout w:type="fixed"/>
      </w:tblPr>
      <w:tcPr>
        <w:shd w:val="clear" w:color="auto" w:fill="D3F592" w:themeFill="accent5" w:themeFillTint="66"/>
      </w:tcPr>
    </w:tblStylePr>
    <w:tblStylePr w:type="lastRow">
      <w:rPr>
        <w:b/>
        <w:bCs/>
        <w:color w:val="000000" w:themeColor="text1"/>
        <w14:textFill>
          <w14:solidFill>
            <w14:schemeClr w14:val="tx1"/>
          </w14:solidFill>
        </w14:textFill>
      </w:rPr>
      <w:tblPr>
        <w:tblLayout w:type="fixed"/>
      </w:tblPr>
      <w:tcPr>
        <w:shd w:val="clear" w:color="auto" w:fill="D3F592" w:themeFill="accent5" w:themeFillTint="66"/>
      </w:tcPr>
    </w:tblStylePr>
    <w:tblStylePr w:type="firstCol">
      <w:rPr>
        <w:color w:val="FFFFFF" w:themeColor="background1"/>
        <w14:textFill>
          <w14:solidFill>
            <w14:schemeClr w14:val="bg1"/>
          </w14:solidFill>
        </w14:textFill>
      </w:rPr>
      <w:tblPr>
        <w:tblLayout w:type="fixed"/>
      </w:tblPr>
      <w:tcPr>
        <w:shd w:val="clear" w:color="auto" w:fill="66950C" w:themeFill="accent5" w:themeFillShade="BF"/>
      </w:tcPr>
    </w:tblStylePr>
    <w:tblStylePr w:type="lastCol">
      <w:rPr>
        <w:color w:val="FFFFFF" w:themeColor="background1"/>
        <w14:textFill>
          <w14:solidFill>
            <w14:schemeClr w14:val="bg1"/>
          </w14:solidFill>
        </w14:textFill>
      </w:rPr>
      <w:tblPr>
        <w:tblLayout w:type="fixed"/>
      </w:tblPr>
      <w:tcPr>
        <w:shd w:val="clear" w:color="auto" w:fill="66950C" w:themeFill="accent5" w:themeFillShade="BF"/>
      </w:tcPr>
    </w:tblStylePr>
    <w:tblStylePr w:type="band1Vert">
      <w:tblPr>
        <w:tblLayout w:type="fixed"/>
      </w:tblPr>
      <w:tcPr>
        <w:shd w:val="clear" w:color="auto" w:fill="C9F378" w:themeFill="accent5" w:themeFillTint="7F"/>
      </w:tcPr>
    </w:tblStylePr>
    <w:tblStylePr w:type="band1Horz">
      <w:tblPr>
        <w:tblLayout w:type="fixed"/>
      </w:tblPr>
      <w:tcPr>
        <w:shd w:val="clear" w:color="auto" w:fill="C9F378" w:themeFill="accent5" w:themeFillTint="7F"/>
      </w:tcPr>
    </w:tblStylePr>
  </w:style>
  <w:style w:type="table" w:styleId="248">
    <w:name w:val="Colorful Grid Accent 6"/>
    <w:basedOn w:val="106"/>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E8D8ED" w:themeFill="accent6" w:themeFillTint="33"/>
    </w:tcPr>
    <w:tblStylePr w:type="firstRow">
      <w:rPr>
        <w:b/>
        <w:bCs/>
      </w:rPr>
      <w:tblPr>
        <w:tblLayout w:type="fixed"/>
      </w:tblPr>
      <w:tcPr>
        <w:shd w:val="clear" w:color="auto" w:fill="D2B1DB" w:themeFill="accent6" w:themeFillTint="66"/>
      </w:tcPr>
    </w:tblStylePr>
    <w:tblStylePr w:type="lastRow">
      <w:rPr>
        <w:b/>
        <w:bCs/>
        <w:color w:val="000000" w:themeColor="text1"/>
        <w14:textFill>
          <w14:solidFill>
            <w14:schemeClr w14:val="tx1"/>
          </w14:solidFill>
        </w14:textFill>
      </w:rPr>
      <w:tblPr>
        <w:tblLayout w:type="fixed"/>
      </w:tblPr>
      <w:tcPr>
        <w:shd w:val="clear" w:color="auto" w:fill="D2B1DB" w:themeFill="accent6" w:themeFillTint="66"/>
      </w:tcPr>
    </w:tblStylePr>
    <w:tblStylePr w:type="firstCol">
      <w:rPr>
        <w:color w:val="FFFFFF" w:themeColor="background1"/>
        <w14:textFill>
          <w14:solidFill>
            <w14:schemeClr w14:val="bg1"/>
          </w14:solidFill>
        </w14:textFill>
      </w:rPr>
      <w:tblPr>
        <w:tblLayout w:type="fixed"/>
      </w:tblPr>
      <w:tcPr>
        <w:shd w:val="clear" w:color="auto" w:fill="673574" w:themeFill="accent6" w:themeFillShade="BF"/>
      </w:tcPr>
    </w:tblStylePr>
    <w:tblStylePr w:type="lastCol">
      <w:rPr>
        <w:color w:val="FFFFFF" w:themeColor="background1"/>
        <w14:textFill>
          <w14:solidFill>
            <w14:schemeClr w14:val="bg1"/>
          </w14:solidFill>
        </w14:textFill>
      </w:rPr>
      <w:tblPr>
        <w:tblLayout w:type="fixed"/>
      </w:tblPr>
      <w:tcPr>
        <w:shd w:val="clear" w:color="auto" w:fill="673574" w:themeFill="accent6" w:themeFillShade="BF"/>
      </w:tcPr>
    </w:tblStylePr>
    <w:tblStylePr w:type="band1Vert">
      <w:tblPr>
        <w:tblLayout w:type="fixed"/>
      </w:tblPr>
      <w:tcPr>
        <w:shd w:val="clear" w:color="auto" w:fill="C79DD2" w:themeFill="accent6" w:themeFillTint="7F"/>
      </w:tcPr>
    </w:tblStylePr>
    <w:tblStylePr w:type="band1Horz">
      <w:tblPr>
        <w:tblLayout w:type="fixed"/>
      </w:tblPr>
      <w:tcPr>
        <w:shd w:val="clear" w:color="auto" w:fill="C79DD2" w:themeFill="accent6" w:themeFillTint="7F"/>
      </w:tcPr>
    </w:tblStylePr>
  </w:style>
  <w:style w:type="character" w:customStyle="1" w:styleId="249">
    <w:name w:val="Title Char"/>
    <w:basedOn w:val="88"/>
    <w:link w:val="37"/>
    <w:qFormat/>
    <w:uiPriority w:val="10"/>
    <w:rPr>
      <w:rFonts w:asciiTheme="majorHAnsi" w:hAnsiTheme="majorHAnsi" w:eastAsiaTheme="majorEastAsia" w:cstheme="majorBidi"/>
      <w:b/>
      <w:color w:val="006A89" w:themeColor="accent1"/>
      <w:spacing w:val="-10"/>
      <w:kern w:val="28"/>
      <w:sz w:val="52"/>
      <w:szCs w:val="56"/>
      <w14:textFill>
        <w14:solidFill>
          <w14:schemeClr w14:val="accent1"/>
        </w14:solidFill>
      </w14:textFill>
    </w:rPr>
  </w:style>
  <w:style w:type="character" w:customStyle="1" w:styleId="250">
    <w:name w:val="Heading 1 Char"/>
    <w:basedOn w:val="88"/>
    <w:link w:val="2"/>
    <w:qFormat/>
    <w:uiPriority w:val="9"/>
    <w:rPr>
      <w:rFonts w:asciiTheme="majorHAnsi" w:hAnsiTheme="majorHAnsi" w:eastAsiaTheme="majorEastAsia" w:cstheme="majorBidi"/>
      <w:b/>
      <w:color w:val="006A89" w:themeColor="accent1"/>
      <w:sz w:val="36"/>
      <w:szCs w:val="32"/>
      <w14:textFill>
        <w14:solidFill>
          <w14:schemeClr w14:val="accent1"/>
        </w14:solidFill>
      </w14:textFill>
    </w:rPr>
  </w:style>
  <w:style w:type="character" w:customStyle="1" w:styleId="251">
    <w:name w:val="Heading 2 Char"/>
    <w:basedOn w:val="88"/>
    <w:link w:val="3"/>
    <w:qFormat/>
    <w:uiPriority w:val="9"/>
    <w:rPr>
      <w:rFonts w:asciiTheme="majorHAnsi" w:hAnsiTheme="majorHAnsi" w:eastAsiaTheme="majorEastAsia" w:cstheme="majorBidi"/>
      <w:b/>
      <w:sz w:val="30"/>
      <w:szCs w:val="26"/>
    </w:rPr>
  </w:style>
  <w:style w:type="character" w:customStyle="1" w:styleId="252">
    <w:name w:val="Heading 3 Char"/>
    <w:basedOn w:val="88"/>
    <w:link w:val="4"/>
    <w:uiPriority w:val="9"/>
    <w:rPr>
      <w:rFonts w:asciiTheme="majorHAnsi" w:hAnsiTheme="majorHAnsi" w:eastAsiaTheme="majorEastAsia" w:cstheme="majorBidi"/>
      <w:b/>
      <w:color w:val="006A89" w:themeColor="accent1"/>
      <w:sz w:val="26"/>
      <w:szCs w:val="24"/>
      <w14:textFill>
        <w14:solidFill>
          <w14:schemeClr w14:val="accent1"/>
        </w14:solidFill>
      </w14:textFill>
    </w:rPr>
  </w:style>
  <w:style w:type="character" w:customStyle="1" w:styleId="253">
    <w:name w:val="Heading 4 Char"/>
    <w:basedOn w:val="88"/>
    <w:link w:val="5"/>
    <w:semiHidden/>
    <w:qFormat/>
    <w:uiPriority w:val="9"/>
    <w:rPr>
      <w:rFonts w:asciiTheme="majorHAnsi" w:hAnsiTheme="majorHAnsi" w:eastAsiaTheme="majorEastAsia" w:cstheme="majorBidi"/>
      <w:b/>
      <w:iCs/>
    </w:rPr>
  </w:style>
  <w:style w:type="character" w:customStyle="1" w:styleId="254">
    <w:name w:val="Heading 5 Char"/>
    <w:basedOn w:val="88"/>
    <w:link w:val="6"/>
    <w:semiHidden/>
    <w:qFormat/>
    <w:uiPriority w:val="9"/>
    <w:rPr>
      <w:rFonts w:asciiTheme="majorHAnsi" w:hAnsiTheme="majorHAnsi" w:eastAsiaTheme="majorEastAsia" w:cstheme="majorBidi"/>
      <w:color w:val="006A89" w:themeColor="accent1"/>
      <w14:textFill>
        <w14:solidFill>
          <w14:schemeClr w14:val="accent1"/>
        </w14:solidFill>
      </w14:textFill>
    </w:rPr>
  </w:style>
  <w:style w:type="character" w:customStyle="1" w:styleId="255">
    <w:name w:val="Heading 6 Char"/>
    <w:basedOn w:val="88"/>
    <w:link w:val="7"/>
    <w:semiHidden/>
    <w:qFormat/>
    <w:uiPriority w:val="9"/>
    <w:rPr>
      <w:rFonts w:asciiTheme="majorHAnsi" w:hAnsiTheme="majorHAnsi" w:eastAsiaTheme="majorEastAsia" w:cstheme="majorBidi"/>
    </w:rPr>
  </w:style>
  <w:style w:type="character" w:customStyle="1" w:styleId="256">
    <w:name w:val="Heading 7 Char"/>
    <w:basedOn w:val="88"/>
    <w:link w:val="8"/>
    <w:semiHidden/>
    <w:qFormat/>
    <w:uiPriority w:val="9"/>
    <w:rPr>
      <w:rFonts w:asciiTheme="majorHAnsi" w:hAnsiTheme="majorHAnsi" w:eastAsiaTheme="majorEastAsia" w:cstheme="majorBidi"/>
      <w:iCs/>
      <w:color w:val="006A89" w:themeColor="accent1"/>
      <w14:textFill>
        <w14:solidFill>
          <w14:schemeClr w14:val="accent1"/>
        </w14:solidFill>
      </w14:textFill>
    </w:rPr>
  </w:style>
  <w:style w:type="paragraph" w:customStyle="1" w:styleId="257">
    <w:name w:val="Quote"/>
    <w:basedOn w:val="1"/>
    <w:next w:val="1"/>
    <w:link w:val="258"/>
    <w:qFormat/>
    <w:uiPriority w:val="29"/>
    <w:pPr>
      <w:ind w:left="360" w:right="360"/>
    </w:pPr>
    <w:rPr>
      <w:b/>
      <w:iCs/>
      <w:color w:val="006A89" w:themeColor="accent1"/>
      <w14:textFill>
        <w14:solidFill>
          <w14:schemeClr w14:val="accent1"/>
        </w14:solidFill>
      </w14:textFill>
    </w:rPr>
  </w:style>
  <w:style w:type="character" w:customStyle="1" w:styleId="258">
    <w:name w:val="Quote Char"/>
    <w:basedOn w:val="88"/>
    <w:link w:val="257"/>
    <w:qFormat/>
    <w:uiPriority w:val="29"/>
    <w:rPr>
      <w:b/>
      <w:iCs/>
      <w:color w:val="006A89" w:themeColor="accent1"/>
      <w14:textFill>
        <w14:solidFill>
          <w14:schemeClr w14:val="accent1"/>
        </w14:solidFill>
      </w14:textFill>
    </w:rPr>
  </w:style>
  <w:style w:type="character" w:customStyle="1" w:styleId="259">
    <w:name w:val="Header Char"/>
    <w:basedOn w:val="88"/>
    <w:link w:val="77"/>
    <w:qFormat/>
    <w:uiPriority w:val="99"/>
  </w:style>
  <w:style w:type="character" w:customStyle="1" w:styleId="260">
    <w:name w:val="Footer Char"/>
    <w:basedOn w:val="88"/>
    <w:link w:val="41"/>
    <w:qFormat/>
    <w:uiPriority w:val="99"/>
    <w:rPr>
      <w:color w:val="626262" w:themeColor="accent3" w:themeShade="80"/>
    </w:rPr>
  </w:style>
  <w:style w:type="character" w:customStyle="1" w:styleId="261">
    <w:name w:val="Heading 8 Char"/>
    <w:basedOn w:val="88"/>
    <w:link w:val="9"/>
    <w:semiHidden/>
    <w:qFormat/>
    <w:uiPriority w:val="9"/>
    <w:rPr>
      <w:rFonts w:asciiTheme="majorHAnsi" w:hAnsiTheme="majorHAnsi" w:eastAsiaTheme="majorEastAsia" w:cstheme="majorBidi"/>
      <w:szCs w:val="21"/>
    </w:rPr>
  </w:style>
  <w:style w:type="character" w:customStyle="1" w:styleId="262">
    <w:name w:val="Heading 9 Char"/>
    <w:basedOn w:val="88"/>
    <w:link w:val="10"/>
    <w:semiHidden/>
    <w:qFormat/>
    <w:uiPriority w:val="9"/>
    <w:rPr>
      <w:rFonts w:asciiTheme="majorHAnsi" w:hAnsiTheme="majorHAnsi" w:eastAsiaTheme="majorEastAsia" w:cstheme="majorBidi"/>
      <w:iCs/>
      <w:color w:val="006A89" w:themeColor="accent1"/>
      <w:szCs w:val="21"/>
      <w14:textFill>
        <w14:solidFill>
          <w14:schemeClr w14:val="accent1"/>
        </w14:solidFill>
      </w14:textFill>
    </w:rPr>
  </w:style>
  <w:style w:type="character" w:customStyle="1" w:styleId="263">
    <w:name w:val="Comment Text Char"/>
    <w:basedOn w:val="88"/>
    <w:link w:val="44"/>
    <w:semiHidden/>
    <w:qFormat/>
    <w:uiPriority w:val="99"/>
    <w:rPr>
      <w:szCs w:val="20"/>
    </w:rPr>
  </w:style>
  <w:style w:type="character" w:customStyle="1" w:styleId="264">
    <w:name w:val="Comment Subject Char"/>
    <w:basedOn w:val="263"/>
    <w:link w:val="67"/>
    <w:semiHidden/>
    <w:qFormat/>
    <w:uiPriority w:val="99"/>
    <w:rPr>
      <w:b/>
      <w:bCs/>
      <w:szCs w:val="20"/>
    </w:rPr>
  </w:style>
  <w:style w:type="character" w:customStyle="1" w:styleId="265">
    <w:name w:val="Balloon Text Char"/>
    <w:basedOn w:val="88"/>
    <w:link w:val="71"/>
    <w:semiHidden/>
    <w:qFormat/>
    <w:uiPriority w:val="99"/>
    <w:rPr>
      <w:rFonts w:ascii="Segoe UI" w:hAnsi="Segoe UI" w:cs="Segoe UI"/>
      <w:szCs w:val="18"/>
    </w:rPr>
  </w:style>
  <w:style w:type="paragraph" w:customStyle="1" w:styleId="266">
    <w:name w:val="Bibliography"/>
    <w:basedOn w:val="1"/>
    <w:next w:val="1"/>
    <w:unhideWhenUsed/>
    <w:qFormat/>
    <w:uiPriority w:val="37"/>
  </w:style>
  <w:style w:type="character" w:customStyle="1" w:styleId="267">
    <w:name w:val="Body Text Char"/>
    <w:basedOn w:val="88"/>
    <w:link w:val="38"/>
    <w:semiHidden/>
    <w:qFormat/>
    <w:uiPriority w:val="99"/>
  </w:style>
  <w:style w:type="character" w:customStyle="1" w:styleId="268">
    <w:name w:val="Body Text 2 Char"/>
    <w:basedOn w:val="88"/>
    <w:link w:val="15"/>
    <w:semiHidden/>
    <w:qFormat/>
    <w:uiPriority w:val="99"/>
  </w:style>
  <w:style w:type="character" w:customStyle="1" w:styleId="269">
    <w:name w:val="Body Text 3 Char"/>
    <w:basedOn w:val="88"/>
    <w:link w:val="80"/>
    <w:semiHidden/>
    <w:qFormat/>
    <w:uiPriority w:val="99"/>
    <w:rPr>
      <w:szCs w:val="16"/>
    </w:rPr>
  </w:style>
  <w:style w:type="character" w:customStyle="1" w:styleId="270">
    <w:name w:val="Body Text First Indent Char"/>
    <w:basedOn w:val="267"/>
    <w:link w:val="59"/>
    <w:semiHidden/>
    <w:qFormat/>
    <w:uiPriority w:val="99"/>
  </w:style>
  <w:style w:type="character" w:customStyle="1" w:styleId="271">
    <w:name w:val="Body Text Indent Char"/>
    <w:basedOn w:val="88"/>
    <w:link w:val="34"/>
    <w:semiHidden/>
    <w:qFormat/>
    <w:uiPriority w:val="99"/>
  </w:style>
  <w:style w:type="character" w:customStyle="1" w:styleId="272">
    <w:name w:val="Body Text First Indent 2 Char"/>
    <w:basedOn w:val="271"/>
    <w:link w:val="33"/>
    <w:semiHidden/>
    <w:qFormat/>
    <w:uiPriority w:val="99"/>
  </w:style>
  <w:style w:type="character" w:customStyle="1" w:styleId="273">
    <w:name w:val="Body Text Indent 2 Char"/>
    <w:basedOn w:val="88"/>
    <w:link w:val="18"/>
    <w:semiHidden/>
    <w:qFormat/>
    <w:uiPriority w:val="99"/>
  </w:style>
  <w:style w:type="character" w:customStyle="1" w:styleId="274">
    <w:name w:val="Body Text Indent 3 Char"/>
    <w:basedOn w:val="88"/>
    <w:link w:val="75"/>
    <w:semiHidden/>
    <w:qFormat/>
    <w:uiPriority w:val="99"/>
    <w:rPr>
      <w:szCs w:val="16"/>
    </w:rPr>
  </w:style>
  <w:style w:type="character" w:customStyle="1" w:styleId="275">
    <w:name w:val="Book Title"/>
    <w:basedOn w:val="88"/>
    <w:unhideWhenUsed/>
    <w:qFormat/>
    <w:uiPriority w:val="33"/>
    <w:rPr>
      <w:b/>
      <w:bCs/>
      <w:i/>
      <w:iCs/>
      <w:spacing w:val="5"/>
    </w:rPr>
  </w:style>
  <w:style w:type="character" w:customStyle="1" w:styleId="276">
    <w:name w:val="Closing Char"/>
    <w:basedOn w:val="88"/>
    <w:link w:val="36"/>
    <w:semiHidden/>
    <w:qFormat/>
    <w:uiPriority w:val="99"/>
  </w:style>
  <w:style w:type="character" w:customStyle="1" w:styleId="277">
    <w:name w:val="Date Char"/>
    <w:basedOn w:val="88"/>
    <w:link w:val="39"/>
    <w:semiHidden/>
    <w:qFormat/>
    <w:uiPriority w:val="99"/>
  </w:style>
  <w:style w:type="character" w:customStyle="1" w:styleId="278">
    <w:name w:val="Document Map Char"/>
    <w:basedOn w:val="88"/>
    <w:link w:val="76"/>
    <w:semiHidden/>
    <w:qFormat/>
    <w:uiPriority w:val="99"/>
    <w:rPr>
      <w:rFonts w:ascii="Segoe UI" w:hAnsi="Segoe UI" w:cs="Segoe UI"/>
      <w:szCs w:val="16"/>
    </w:rPr>
  </w:style>
  <w:style w:type="character" w:customStyle="1" w:styleId="279">
    <w:name w:val="E-mail Signature Char"/>
    <w:basedOn w:val="88"/>
    <w:link w:val="52"/>
    <w:semiHidden/>
    <w:qFormat/>
    <w:uiPriority w:val="99"/>
  </w:style>
  <w:style w:type="character" w:customStyle="1" w:styleId="280">
    <w:name w:val="Endnote Text Char"/>
    <w:basedOn w:val="88"/>
    <w:link w:val="87"/>
    <w:semiHidden/>
    <w:qFormat/>
    <w:uiPriority w:val="99"/>
    <w:rPr>
      <w:szCs w:val="20"/>
    </w:rPr>
  </w:style>
  <w:style w:type="character" w:customStyle="1" w:styleId="281">
    <w:name w:val="Footnote Text Char"/>
    <w:basedOn w:val="88"/>
    <w:link w:val="60"/>
    <w:semiHidden/>
    <w:uiPriority w:val="99"/>
    <w:rPr>
      <w:szCs w:val="20"/>
    </w:rPr>
  </w:style>
  <w:style w:type="table" w:customStyle="1" w:styleId="282">
    <w:name w:val="Grid Table 1 Light"/>
    <w:basedOn w:val="106"/>
    <w:qFormat/>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83">
    <w:name w:val="Grid Table 1 Light Accent 1"/>
    <w:basedOn w:val="106"/>
    <w:qFormat/>
    <w:uiPriority w:val="46"/>
    <w:pPr>
      <w:spacing w:after="0" w:line="240" w:lineRule="auto"/>
    </w:pPr>
    <w:tblPr>
      <w:tblBorders>
        <w:top w:val="single" w:color="69DDFF" w:themeColor="accent1" w:themeTint="66" w:sz="4" w:space="0"/>
        <w:left w:val="single" w:color="69DDFF" w:themeColor="accent1" w:themeTint="66" w:sz="4" w:space="0"/>
        <w:bottom w:val="single" w:color="69DDFF" w:themeColor="accent1" w:themeTint="66" w:sz="4" w:space="0"/>
        <w:right w:val="single" w:color="69DDFF" w:themeColor="accent1" w:themeTint="66" w:sz="4" w:space="0"/>
        <w:insideH w:val="single" w:color="69DDFF" w:themeColor="accent1" w:themeTint="66" w:sz="4" w:space="0"/>
        <w:insideV w:val="single" w:color="69DDFF" w:themeColor="accent1" w:themeTint="66" w:sz="4" w:space="0"/>
      </w:tblBorders>
      <w:tblLayout w:type="fixed"/>
    </w:tblPr>
    <w:tblStylePr w:type="firstRow">
      <w:rPr>
        <w:b/>
        <w:bCs/>
      </w:rPr>
      <w:tcPr>
        <w:tcBorders>
          <w:bottom w:val="single" w:color="1FCCFE" w:themeColor="accent1" w:themeTint="99" w:sz="12" w:space="0"/>
        </w:tcBorders>
      </w:tcPr>
    </w:tblStylePr>
    <w:tblStylePr w:type="lastRow">
      <w:rPr>
        <w:b/>
        <w:bCs/>
      </w:rPr>
      <w:tcPr>
        <w:tcBorders>
          <w:top w:val="double" w:color="1FCCFE" w:themeColor="accent1" w:themeTint="99" w:sz="2" w:space="0"/>
        </w:tcBorders>
      </w:tcPr>
    </w:tblStylePr>
    <w:tblStylePr w:type="firstCol">
      <w:rPr>
        <w:b/>
        <w:bCs/>
      </w:rPr>
    </w:tblStylePr>
    <w:tblStylePr w:type="lastCol">
      <w:rPr>
        <w:b/>
        <w:bCs/>
      </w:rPr>
    </w:tblStylePr>
  </w:style>
  <w:style w:type="table" w:customStyle="1" w:styleId="284">
    <w:name w:val="Grid Table 1 Light Accent 2"/>
    <w:basedOn w:val="106"/>
    <w:qFormat/>
    <w:uiPriority w:val="46"/>
    <w:pPr>
      <w:spacing w:after="0" w:line="240" w:lineRule="auto"/>
    </w:pPr>
    <w:tblPr>
      <w:tblBorders>
        <w:top w:val="single" w:color="A0CEEB" w:themeColor="accent2" w:themeTint="66" w:sz="4" w:space="0"/>
        <w:left w:val="single" w:color="A0CEEB" w:themeColor="accent2" w:themeTint="66" w:sz="4" w:space="0"/>
        <w:bottom w:val="single" w:color="A0CEEB" w:themeColor="accent2" w:themeTint="66" w:sz="4" w:space="0"/>
        <w:right w:val="single" w:color="A0CEEB" w:themeColor="accent2" w:themeTint="66" w:sz="4" w:space="0"/>
        <w:insideH w:val="single" w:color="A0CEEB" w:themeColor="accent2" w:themeTint="66" w:sz="4" w:space="0"/>
        <w:insideV w:val="single" w:color="A0CEEB" w:themeColor="accent2" w:themeTint="66" w:sz="4" w:space="0"/>
      </w:tblBorders>
      <w:tblLayout w:type="fixed"/>
    </w:tblPr>
    <w:tblStylePr w:type="firstRow">
      <w:rPr>
        <w:b/>
        <w:bCs/>
      </w:rPr>
      <w:tcPr>
        <w:tcBorders>
          <w:bottom w:val="single" w:color="70B6E2" w:themeColor="accent2" w:themeTint="99" w:sz="12" w:space="0"/>
        </w:tcBorders>
      </w:tcPr>
    </w:tblStylePr>
    <w:tblStylePr w:type="lastRow">
      <w:rPr>
        <w:b/>
        <w:bCs/>
      </w:rPr>
      <w:tcPr>
        <w:tcBorders>
          <w:top w:val="double" w:color="70B6E2" w:themeColor="accent2" w:themeTint="99" w:sz="2" w:space="0"/>
        </w:tcBorders>
      </w:tcPr>
    </w:tblStylePr>
    <w:tblStylePr w:type="firstCol">
      <w:rPr>
        <w:b/>
        <w:bCs/>
      </w:rPr>
    </w:tblStylePr>
    <w:tblStylePr w:type="lastCol">
      <w:rPr>
        <w:b/>
        <w:bCs/>
      </w:rPr>
    </w:tblStylePr>
  </w:style>
  <w:style w:type="table" w:customStyle="1" w:styleId="285">
    <w:name w:val="Grid Table 1 Light Accent 3"/>
    <w:basedOn w:val="106"/>
    <w:qFormat/>
    <w:uiPriority w:val="46"/>
    <w:pPr>
      <w:spacing w:after="0" w:line="240" w:lineRule="auto"/>
    </w:pPr>
    <w:tblPr>
      <w:tblBorders>
        <w:top w:val="single" w:color="E6E6E6" w:themeColor="accent3" w:themeTint="66" w:sz="4" w:space="0"/>
        <w:left w:val="single" w:color="E6E6E6" w:themeColor="accent3" w:themeTint="66" w:sz="4" w:space="0"/>
        <w:bottom w:val="single" w:color="E6E6E6" w:themeColor="accent3" w:themeTint="66" w:sz="4" w:space="0"/>
        <w:right w:val="single" w:color="E6E6E6" w:themeColor="accent3" w:themeTint="66" w:sz="4" w:space="0"/>
        <w:insideH w:val="single" w:color="E6E6E6" w:themeColor="accent3" w:themeTint="66" w:sz="4" w:space="0"/>
        <w:insideV w:val="single" w:color="E6E6E6" w:themeColor="accent3" w:themeTint="66" w:sz="4" w:space="0"/>
      </w:tblBorders>
      <w:tblLayout w:type="fixed"/>
    </w:tblPr>
    <w:tblStylePr w:type="firstRow">
      <w:rPr>
        <w:b/>
        <w:bCs/>
      </w:rPr>
      <w:tcPr>
        <w:tcBorders>
          <w:bottom w:val="single" w:color="DADADA" w:themeColor="accent3" w:themeTint="99" w:sz="12" w:space="0"/>
        </w:tcBorders>
      </w:tcPr>
    </w:tblStylePr>
    <w:tblStylePr w:type="lastRow">
      <w:rPr>
        <w:b/>
        <w:bCs/>
      </w:rPr>
      <w:tcPr>
        <w:tcBorders>
          <w:top w:val="double" w:color="DADADA" w:themeColor="accent3" w:themeTint="99" w:sz="2" w:space="0"/>
        </w:tcBorders>
      </w:tcPr>
    </w:tblStylePr>
    <w:tblStylePr w:type="firstCol">
      <w:rPr>
        <w:b/>
        <w:bCs/>
      </w:rPr>
    </w:tblStylePr>
    <w:tblStylePr w:type="lastCol">
      <w:rPr>
        <w:b/>
        <w:bCs/>
      </w:rPr>
    </w:tblStylePr>
  </w:style>
  <w:style w:type="table" w:customStyle="1" w:styleId="286">
    <w:name w:val="Grid Table 1 Light Accent 4"/>
    <w:basedOn w:val="106"/>
    <w:qFormat/>
    <w:uiPriority w:val="46"/>
    <w:pPr>
      <w:spacing w:after="0" w:line="240" w:lineRule="auto"/>
    </w:pPr>
    <w:tblPr>
      <w:tblBorders>
        <w:top w:val="single" w:color="76FEF0" w:themeColor="accent4" w:themeTint="66" w:sz="4" w:space="0"/>
        <w:left w:val="single" w:color="76FEF0" w:themeColor="accent4" w:themeTint="66" w:sz="4" w:space="0"/>
        <w:bottom w:val="single" w:color="76FEF0" w:themeColor="accent4" w:themeTint="66" w:sz="4" w:space="0"/>
        <w:right w:val="single" w:color="76FEF0" w:themeColor="accent4" w:themeTint="66" w:sz="4" w:space="0"/>
        <w:insideH w:val="single" w:color="76FEF0" w:themeColor="accent4" w:themeTint="66" w:sz="4" w:space="0"/>
        <w:insideV w:val="single" w:color="76FEF0" w:themeColor="accent4" w:themeTint="66" w:sz="4" w:space="0"/>
      </w:tblBorders>
      <w:tblLayout w:type="fixed"/>
    </w:tblPr>
    <w:tblStylePr w:type="firstRow">
      <w:rPr>
        <w:b/>
        <w:bCs/>
      </w:rPr>
      <w:tcPr>
        <w:tcBorders>
          <w:bottom w:val="single" w:color="32FFE9" w:themeColor="accent4" w:themeTint="99" w:sz="12" w:space="0"/>
        </w:tcBorders>
      </w:tcPr>
    </w:tblStylePr>
    <w:tblStylePr w:type="lastRow">
      <w:rPr>
        <w:b/>
        <w:bCs/>
      </w:rPr>
      <w:tcPr>
        <w:tcBorders>
          <w:top w:val="double" w:color="32FFE9" w:themeColor="accent4" w:themeTint="99" w:sz="2" w:space="0"/>
        </w:tcBorders>
      </w:tcPr>
    </w:tblStylePr>
    <w:tblStylePr w:type="firstCol">
      <w:rPr>
        <w:b/>
        <w:bCs/>
      </w:rPr>
    </w:tblStylePr>
    <w:tblStylePr w:type="lastCol">
      <w:rPr>
        <w:b/>
        <w:bCs/>
      </w:rPr>
    </w:tblStylePr>
  </w:style>
  <w:style w:type="table" w:customStyle="1" w:styleId="287">
    <w:name w:val="Grid Table 1 Light Accent 5"/>
    <w:basedOn w:val="106"/>
    <w:uiPriority w:val="46"/>
    <w:pPr>
      <w:spacing w:after="0" w:line="240" w:lineRule="auto"/>
    </w:pPr>
    <w:tblPr>
      <w:tblBorders>
        <w:top w:val="single" w:color="D3F592" w:themeColor="accent5" w:themeTint="66" w:sz="4" w:space="0"/>
        <w:left w:val="single" w:color="D3F592" w:themeColor="accent5" w:themeTint="66" w:sz="4" w:space="0"/>
        <w:bottom w:val="single" w:color="D3F592" w:themeColor="accent5" w:themeTint="66" w:sz="4" w:space="0"/>
        <w:right w:val="single" w:color="D3F592" w:themeColor="accent5" w:themeTint="66" w:sz="4" w:space="0"/>
        <w:insideH w:val="single" w:color="D3F592" w:themeColor="accent5" w:themeTint="66" w:sz="4" w:space="0"/>
        <w:insideV w:val="single" w:color="D3F592" w:themeColor="accent5" w:themeTint="66" w:sz="4" w:space="0"/>
      </w:tblBorders>
      <w:tblLayout w:type="fixed"/>
    </w:tblPr>
    <w:tblStylePr w:type="firstRow">
      <w:rPr>
        <w:b/>
        <w:bCs/>
      </w:rPr>
      <w:tcPr>
        <w:tcBorders>
          <w:bottom w:val="single" w:color="BEF15C" w:themeColor="accent5" w:themeTint="99" w:sz="12" w:space="0"/>
        </w:tcBorders>
      </w:tcPr>
    </w:tblStylePr>
    <w:tblStylePr w:type="lastRow">
      <w:rPr>
        <w:b/>
        <w:bCs/>
      </w:rPr>
      <w:tcPr>
        <w:tcBorders>
          <w:top w:val="double" w:color="BEF15C" w:themeColor="accent5" w:themeTint="99" w:sz="2" w:space="0"/>
        </w:tcBorders>
      </w:tcPr>
    </w:tblStylePr>
    <w:tblStylePr w:type="firstCol">
      <w:rPr>
        <w:b/>
        <w:bCs/>
      </w:rPr>
    </w:tblStylePr>
    <w:tblStylePr w:type="lastCol">
      <w:rPr>
        <w:b/>
        <w:bCs/>
      </w:rPr>
    </w:tblStylePr>
  </w:style>
  <w:style w:type="table" w:customStyle="1" w:styleId="288">
    <w:name w:val="Grid Table 1 Light Accent 6"/>
    <w:basedOn w:val="106"/>
    <w:qFormat/>
    <w:uiPriority w:val="46"/>
    <w:pPr>
      <w:spacing w:after="0" w:line="240" w:lineRule="auto"/>
    </w:pPr>
    <w:tblPr>
      <w:tblBorders>
        <w:top w:val="single" w:color="D2B1DB" w:themeColor="accent6" w:themeTint="66" w:sz="4" w:space="0"/>
        <w:left w:val="single" w:color="D2B1DB" w:themeColor="accent6" w:themeTint="66" w:sz="4" w:space="0"/>
        <w:bottom w:val="single" w:color="D2B1DB" w:themeColor="accent6" w:themeTint="66" w:sz="4" w:space="0"/>
        <w:right w:val="single" w:color="D2B1DB" w:themeColor="accent6" w:themeTint="66" w:sz="4" w:space="0"/>
        <w:insideH w:val="single" w:color="D2B1DB" w:themeColor="accent6" w:themeTint="66" w:sz="4" w:space="0"/>
        <w:insideV w:val="single" w:color="D2B1DB" w:themeColor="accent6" w:themeTint="66" w:sz="4" w:space="0"/>
      </w:tblBorders>
      <w:tblLayout w:type="fixed"/>
    </w:tblPr>
    <w:tblStylePr w:type="firstRow">
      <w:rPr>
        <w:b/>
        <w:bCs/>
      </w:rPr>
      <w:tcPr>
        <w:tcBorders>
          <w:bottom w:val="single" w:color="BC8AC9" w:themeColor="accent6" w:themeTint="99" w:sz="12" w:space="0"/>
        </w:tcBorders>
      </w:tcPr>
    </w:tblStylePr>
    <w:tblStylePr w:type="lastRow">
      <w:rPr>
        <w:b/>
        <w:bCs/>
      </w:rPr>
      <w:tcPr>
        <w:tcBorders>
          <w:top w:val="double" w:color="BC8AC9" w:themeColor="accent6" w:themeTint="99" w:sz="2" w:space="0"/>
        </w:tcBorders>
      </w:tcPr>
    </w:tblStylePr>
    <w:tblStylePr w:type="firstCol">
      <w:rPr>
        <w:b/>
        <w:bCs/>
      </w:rPr>
    </w:tblStylePr>
    <w:tblStylePr w:type="lastCol">
      <w:rPr>
        <w:b/>
        <w:bCs/>
      </w:rPr>
    </w:tblStylePr>
  </w:style>
  <w:style w:type="table" w:customStyle="1" w:styleId="289">
    <w:name w:val="Grid Table 2"/>
    <w:basedOn w:val="106"/>
    <w:qFormat/>
    <w:uiPriority w:val="47"/>
    <w:pPr>
      <w:spacing w:after="0" w:line="240" w:lineRule="auto"/>
    </w:p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Layout w:type="fixed"/>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90">
    <w:name w:val="Grid Table 2 Accent 1"/>
    <w:basedOn w:val="106"/>
    <w:qFormat/>
    <w:uiPriority w:val="47"/>
    <w:pPr>
      <w:spacing w:after="0" w:line="240" w:lineRule="auto"/>
    </w:pPr>
    <w:tblPr>
      <w:tblBorders>
        <w:top w:val="single" w:color="1FCCFE" w:themeColor="accent1" w:themeTint="99" w:sz="2" w:space="0"/>
        <w:bottom w:val="single" w:color="1FCCFE" w:themeColor="accent1" w:themeTint="99" w:sz="2" w:space="0"/>
        <w:insideH w:val="single" w:color="1FCCFE" w:themeColor="accent1" w:themeTint="99" w:sz="2" w:space="0"/>
        <w:insideV w:val="single" w:color="1FCCFE" w:themeColor="accent1" w:themeTint="99" w:sz="2" w:space="0"/>
      </w:tblBorders>
      <w:tblLayout w:type="fixed"/>
    </w:tblPr>
    <w:tblStylePr w:type="firstRow">
      <w:rPr>
        <w:b/>
        <w:bCs/>
      </w:rPr>
      <w:tcPr>
        <w:tcBorders>
          <w:top w:val="nil"/>
          <w:bottom w:val="single" w:color="1FCCFE" w:themeColor="accent1" w:themeTint="99" w:sz="12" w:space="0"/>
          <w:insideH w:val="nil"/>
          <w:insideV w:val="nil"/>
        </w:tcBorders>
        <w:shd w:val="clear" w:color="auto" w:fill="FFFFFF" w:themeFill="background1"/>
      </w:tcPr>
    </w:tblStylePr>
    <w:tblStylePr w:type="lastRow">
      <w:rPr>
        <w:b/>
        <w:bCs/>
      </w:rPr>
      <w:tcPr>
        <w:tcBorders>
          <w:top w:val="double" w:color="1FCCFE"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B4EEFF" w:themeFill="accent1" w:themeFillTint="33"/>
      </w:tcPr>
    </w:tblStylePr>
    <w:tblStylePr w:type="band1Horz">
      <w:tcPr>
        <w:shd w:val="clear" w:color="auto" w:fill="B4EEFF" w:themeFill="accent1" w:themeFillTint="33"/>
      </w:tcPr>
    </w:tblStylePr>
  </w:style>
  <w:style w:type="table" w:customStyle="1" w:styleId="291">
    <w:name w:val="Grid Table 2 Accent 2"/>
    <w:basedOn w:val="106"/>
    <w:qFormat/>
    <w:uiPriority w:val="47"/>
    <w:pPr>
      <w:spacing w:after="0" w:line="240" w:lineRule="auto"/>
    </w:pPr>
    <w:tblPr>
      <w:tblBorders>
        <w:top w:val="single" w:color="70B6E2" w:themeColor="accent2" w:themeTint="99" w:sz="2" w:space="0"/>
        <w:bottom w:val="single" w:color="70B6E2" w:themeColor="accent2" w:themeTint="99" w:sz="2" w:space="0"/>
        <w:insideH w:val="single" w:color="70B6E2" w:themeColor="accent2" w:themeTint="99" w:sz="2" w:space="0"/>
        <w:insideV w:val="single" w:color="70B6E2" w:themeColor="accent2" w:themeTint="99" w:sz="2" w:space="0"/>
      </w:tblBorders>
      <w:tblLayout w:type="fixed"/>
    </w:tblPr>
    <w:tblStylePr w:type="firstRow">
      <w:rPr>
        <w:b/>
        <w:bCs/>
      </w:rPr>
      <w:tcPr>
        <w:tcBorders>
          <w:top w:val="nil"/>
          <w:bottom w:val="single" w:color="70B6E2" w:themeColor="accent2" w:themeTint="99" w:sz="12" w:space="0"/>
          <w:insideH w:val="nil"/>
          <w:insideV w:val="nil"/>
        </w:tcBorders>
        <w:shd w:val="clear" w:color="auto" w:fill="FFFFFF" w:themeFill="background1"/>
      </w:tcPr>
    </w:tblStylePr>
    <w:tblStylePr w:type="lastRow">
      <w:rPr>
        <w:b/>
        <w:bCs/>
      </w:rPr>
      <w:tcPr>
        <w:tcBorders>
          <w:top w:val="double" w:color="70B6E2"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FE6F5" w:themeFill="accent2" w:themeFillTint="33"/>
      </w:tcPr>
    </w:tblStylePr>
    <w:tblStylePr w:type="band1Horz">
      <w:tcPr>
        <w:shd w:val="clear" w:color="auto" w:fill="CFE6F5" w:themeFill="accent2" w:themeFillTint="33"/>
      </w:tcPr>
    </w:tblStylePr>
  </w:style>
  <w:style w:type="table" w:customStyle="1" w:styleId="292">
    <w:name w:val="Grid Table 2 Accent 3"/>
    <w:basedOn w:val="106"/>
    <w:qFormat/>
    <w:uiPriority w:val="47"/>
    <w:pPr>
      <w:spacing w:after="0" w:line="240" w:lineRule="auto"/>
    </w:pPr>
    <w:tblPr>
      <w:tblBorders>
        <w:top w:val="single" w:color="DADADA" w:themeColor="accent3" w:themeTint="99" w:sz="2" w:space="0"/>
        <w:bottom w:val="single" w:color="DADADA" w:themeColor="accent3" w:themeTint="99" w:sz="2" w:space="0"/>
        <w:insideH w:val="single" w:color="DADADA" w:themeColor="accent3" w:themeTint="99" w:sz="2" w:space="0"/>
        <w:insideV w:val="single" w:color="DADADA" w:themeColor="accent3" w:themeTint="99" w:sz="2" w:space="0"/>
      </w:tblBorders>
      <w:tblLayout w:type="fixed"/>
    </w:tblPr>
    <w:tblStylePr w:type="firstRow">
      <w:rPr>
        <w:b/>
        <w:bCs/>
      </w:rPr>
      <w:tcPr>
        <w:tcBorders>
          <w:top w:val="nil"/>
          <w:bottom w:val="single" w:color="DADADA" w:themeColor="accent3" w:themeTint="99" w:sz="12" w:space="0"/>
          <w:insideH w:val="nil"/>
          <w:insideV w:val="nil"/>
        </w:tcBorders>
        <w:shd w:val="clear" w:color="auto" w:fill="FFFFFF" w:themeFill="background1"/>
      </w:tcPr>
    </w:tblStylePr>
    <w:tblStylePr w:type="lastRow">
      <w:rPr>
        <w:b/>
        <w:bCs/>
      </w:rPr>
      <w:tcPr>
        <w:tcBorders>
          <w:top w:val="double" w:color="DADADA"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2F2F2" w:themeFill="accent3" w:themeFillTint="33"/>
      </w:tcPr>
    </w:tblStylePr>
    <w:tblStylePr w:type="band1Horz">
      <w:tcPr>
        <w:shd w:val="clear" w:color="auto" w:fill="F2F2F2" w:themeFill="accent3" w:themeFillTint="33"/>
      </w:tcPr>
    </w:tblStylePr>
  </w:style>
  <w:style w:type="table" w:customStyle="1" w:styleId="293">
    <w:name w:val="Grid Table 2 Accent 4"/>
    <w:basedOn w:val="106"/>
    <w:qFormat/>
    <w:uiPriority w:val="47"/>
    <w:pPr>
      <w:spacing w:after="0" w:line="240" w:lineRule="auto"/>
    </w:pPr>
    <w:tblPr>
      <w:tblBorders>
        <w:top w:val="single" w:color="32FFE9" w:themeColor="accent4" w:themeTint="99" w:sz="2" w:space="0"/>
        <w:bottom w:val="single" w:color="32FFE9" w:themeColor="accent4" w:themeTint="99" w:sz="2" w:space="0"/>
        <w:insideH w:val="single" w:color="32FFE9" w:themeColor="accent4" w:themeTint="99" w:sz="2" w:space="0"/>
        <w:insideV w:val="single" w:color="32FFE9" w:themeColor="accent4" w:themeTint="99" w:sz="2" w:space="0"/>
      </w:tblBorders>
      <w:tblLayout w:type="fixed"/>
    </w:tblPr>
    <w:tblStylePr w:type="firstRow">
      <w:rPr>
        <w:b/>
        <w:bCs/>
      </w:rPr>
      <w:tcPr>
        <w:tcBorders>
          <w:top w:val="nil"/>
          <w:bottom w:val="single" w:color="32FFE9" w:themeColor="accent4" w:themeTint="99" w:sz="12" w:space="0"/>
          <w:insideH w:val="nil"/>
          <w:insideV w:val="nil"/>
        </w:tcBorders>
        <w:shd w:val="clear" w:color="auto" w:fill="FFFFFF" w:themeFill="background1"/>
      </w:tcPr>
    </w:tblStylePr>
    <w:tblStylePr w:type="lastRow">
      <w:rPr>
        <w:b/>
        <w:bCs/>
      </w:rPr>
      <w:tcPr>
        <w:tcBorders>
          <w:top w:val="double" w:color="32FFE9"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BAFEF7" w:themeFill="accent4" w:themeFillTint="33"/>
      </w:tcPr>
    </w:tblStylePr>
    <w:tblStylePr w:type="band1Horz">
      <w:tcPr>
        <w:shd w:val="clear" w:color="auto" w:fill="BAFEF7" w:themeFill="accent4" w:themeFillTint="33"/>
      </w:tcPr>
    </w:tblStylePr>
  </w:style>
  <w:style w:type="table" w:customStyle="1" w:styleId="294">
    <w:name w:val="Grid Table 2 Accent 5"/>
    <w:basedOn w:val="106"/>
    <w:qFormat/>
    <w:uiPriority w:val="47"/>
    <w:pPr>
      <w:spacing w:after="0" w:line="240" w:lineRule="auto"/>
    </w:pPr>
    <w:tblPr>
      <w:tblBorders>
        <w:top w:val="single" w:color="BEF15C" w:themeColor="accent5" w:themeTint="99" w:sz="2" w:space="0"/>
        <w:bottom w:val="single" w:color="BEF15C" w:themeColor="accent5" w:themeTint="99" w:sz="2" w:space="0"/>
        <w:insideH w:val="single" w:color="BEF15C" w:themeColor="accent5" w:themeTint="99" w:sz="2" w:space="0"/>
        <w:insideV w:val="single" w:color="BEF15C" w:themeColor="accent5" w:themeTint="99" w:sz="2" w:space="0"/>
      </w:tblBorders>
      <w:tblLayout w:type="fixed"/>
    </w:tblPr>
    <w:tblStylePr w:type="firstRow">
      <w:rPr>
        <w:b/>
        <w:bCs/>
      </w:rPr>
      <w:tcPr>
        <w:tcBorders>
          <w:top w:val="nil"/>
          <w:bottom w:val="single" w:color="BEF15C" w:themeColor="accent5" w:themeTint="99" w:sz="12" w:space="0"/>
          <w:insideH w:val="nil"/>
          <w:insideV w:val="nil"/>
        </w:tcBorders>
        <w:shd w:val="clear" w:color="auto" w:fill="FFFFFF" w:themeFill="background1"/>
      </w:tcPr>
    </w:tblStylePr>
    <w:tblStylePr w:type="lastRow">
      <w:rPr>
        <w:b/>
        <w:bCs/>
      </w:rPr>
      <w:tcPr>
        <w:tcBorders>
          <w:top w:val="double" w:color="BEF15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9FAC8" w:themeFill="accent5" w:themeFillTint="33"/>
      </w:tcPr>
    </w:tblStylePr>
    <w:tblStylePr w:type="band1Horz">
      <w:tcPr>
        <w:shd w:val="clear" w:color="auto" w:fill="E9FAC8" w:themeFill="accent5" w:themeFillTint="33"/>
      </w:tcPr>
    </w:tblStylePr>
  </w:style>
  <w:style w:type="table" w:customStyle="1" w:styleId="295">
    <w:name w:val="Grid Table 2 Accent 6"/>
    <w:basedOn w:val="106"/>
    <w:qFormat/>
    <w:uiPriority w:val="47"/>
    <w:pPr>
      <w:spacing w:after="0" w:line="240" w:lineRule="auto"/>
    </w:pPr>
    <w:tblPr>
      <w:tblBorders>
        <w:top w:val="single" w:color="BC8AC9" w:themeColor="accent6" w:themeTint="99" w:sz="2" w:space="0"/>
        <w:bottom w:val="single" w:color="BC8AC9" w:themeColor="accent6" w:themeTint="99" w:sz="2" w:space="0"/>
        <w:insideH w:val="single" w:color="BC8AC9" w:themeColor="accent6" w:themeTint="99" w:sz="2" w:space="0"/>
        <w:insideV w:val="single" w:color="BC8AC9" w:themeColor="accent6" w:themeTint="99" w:sz="2" w:space="0"/>
      </w:tblBorders>
      <w:tblLayout w:type="fixed"/>
    </w:tblPr>
    <w:tblStylePr w:type="firstRow">
      <w:rPr>
        <w:b/>
        <w:bCs/>
      </w:rPr>
      <w:tcPr>
        <w:tcBorders>
          <w:top w:val="nil"/>
          <w:bottom w:val="single" w:color="BC8AC9" w:themeColor="accent6" w:themeTint="99" w:sz="12" w:space="0"/>
          <w:insideH w:val="nil"/>
          <w:insideV w:val="nil"/>
        </w:tcBorders>
        <w:shd w:val="clear" w:color="auto" w:fill="FFFFFF" w:themeFill="background1"/>
      </w:tcPr>
    </w:tblStylePr>
    <w:tblStylePr w:type="lastRow">
      <w:rPr>
        <w:b/>
        <w:bCs/>
      </w:rPr>
      <w:tcPr>
        <w:tcBorders>
          <w:top w:val="double" w:color="BC8AC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8D8ED" w:themeFill="accent6" w:themeFillTint="33"/>
      </w:tcPr>
    </w:tblStylePr>
    <w:tblStylePr w:type="band1Horz">
      <w:tcPr>
        <w:shd w:val="clear" w:color="auto" w:fill="E8D8ED" w:themeFill="accent6" w:themeFillTint="33"/>
      </w:tcPr>
    </w:tblStylePr>
  </w:style>
  <w:style w:type="table" w:customStyle="1" w:styleId="296">
    <w:name w:val="Grid Table 3"/>
    <w:basedOn w:val="106"/>
    <w:uiPriority w:val="48"/>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297">
    <w:name w:val="Grid Table 3 Accent 1"/>
    <w:basedOn w:val="106"/>
    <w:qFormat/>
    <w:uiPriority w:val="48"/>
    <w:pPr>
      <w:spacing w:after="0" w:line="240" w:lineRule="auto"/>
    </w:pPr>
    <w:tblPr>
      <w:tblBorders>
        <w:top w:val="single" w:color="1FCCFE" w:themeColor="accent1" w:themeTint="99" w:sz="4" w:space="0"/>
        <w:left w:val="single" w:color="1FCCFE" w:themeColor="accent1" w:themeTint="99" w:sz="4" w:space="0"/>
        <w:bottom w:val="single" w:color="1FCCFE" w:themeColor="accent1" w:themeTint="99" w:sz="4" w:space="0"/>
        <w:right w:val="single" w:color="1FCCFE" w:themeColor="accent1" w:themeTint="99" w:sz="4" w:space="0"/>
        <w:insideH w:val="single" w:color="1FCCFE" w:themeColor="accent1" w:themeTint="99" w:sz="4" w:space="0"/>
        <w:insideV w:val="single" w:color="1FCCFE" w:themeColor="accent1"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B4EEFF" w:themeFill="accent1" w:themeFillTint="33"/>
      </w:tcPr>
    </w:tblStylePr>
    <w:tblStylePr w:type="band1Horz">
      <w:tcPr>
        <w:shd w:val="clear" w:color="auto" w:fill="B4EEFF" w:themeFill="accent1" w:themeFillTint="33"/>
      </w:tcPr>
    </w:tblStylePr>
    <w:tblStylePr w:type="neCell">
      <w:tcPr>
        <w:tcBorders>
          <w:bottom w:val="single" w:color="1FCCFE" w:themeColor="accent1" w:themeTint="99" w:sz="4" w:space="0"/>
        </w:tcBorders>
      </w:tcPr>
    </w:tblStylePr>
    <w:tblStylePr w:type="nwCell">
      <w:tcPr>
        <w:tcBorders>
          <w:bottom w:val="single" w:color="1FCCFE" w:themeColor="accent1" w:themeTint="99" w:sz="4" w:space="0"/>
        </w:tcBorders>
      </w:tcPr>
    </w:tblStylePr>
    <w:tblStylePr w:type="seCell">
      <w:tcPr>
        <w:tcBorders>
          <w:top w:val="single" w:color="1FCCFE" w:themeColor="accent1" w:themeTint="99" w:sz="4" w:space="0"/>
        </w:tcBorders>
      </w:tcPr>
    </w:tblStylePr>
    <w:tblStylePr w:type="swCell">
      <w:tcPr>
        <w:tcBorders>
          <w:top w:val="single" w:color="1FCCFE" w:themeColor="accent1" w:themeTint="99" w:sz="4" w:space="0"/>
        </w:tcBorders>
      </w:tcPr>
    </w:tblStylePr>
  </w:style>
  <w:style w:type="table" w:customStyle="1" w:styleId="298">
    <w:name w:val="Grid Table 3 Accent 2"/>
    <w:basedOn w:val="106"/>
    <w:qFormat/>
    <w:uiPriority w:val="48"/>
    <w:pPr>
      <w:spacing w:after="0" w:line="240" w:lineRule="auto"/>
    </w:pPr>
    <w:tblPr>
      <w:tblBorders>
        <w:top w:val="single" w:color="70B6E2" w:themeColor="accent2" w:themeTint="99" w:sz="4" w:space="0"/>
        <w:left w:val="single" w:color="70B6E2" w:themeColor="accent2" w:themeTint="99" w:sz="4" w:space="0"/>
        <w:bottom w:val="single" w:color="70B6E2" w:themeColor="accent2" w:themeTint="99" w:sz="4" w:space="0"/>
        <w:right w:val="single" w:color="70B6E2" w:themeColor="accent2" w:themeTint="99" w:sz="4" w:space="0"/>
        <w:insideH w:val="single" w:color="70B6E2" w:themeColor="accent2" w:themeTint="99" w:sz="4" w:space="0"/>
        <w:insideV w:val="single" w:color="70B6E2" w:themeColor="accent2"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FE6F5" w:themeFill="accent2" w:themeFillTint="33"/>
      </w:tcPr>
    </w:tblStylePr>
    <w:tblStylePr w:type="band1Horz">
      <w:tcPr>
        <w:shd w:val="clear" w:color="auto" w:fill="CFE6F5" w:themeFill="accent2" w:themeFillTint="33"/>
      </w:tcPr>
    </w:tblStylePr>
    <w:tblStylePr w:type="neCell">
      <w:tcPr>
        <w:tcBorders>
          <w:bottom w:val="single" w:color="70B6E2" w:themeColor="accent2" w:themeTint="99" w:sz="4" w:space="0"/>
        </w:tcBorders>
      </w:tcPr>
    </w:tblStylePr>
    <w:tblStylePr w:type="nwCell">
      <w:tcPr>
        <w:tcBorders>
          <w:bottom w:val="single" w:color="70B6E2" w:themeColor="accent2" w:themeTint="99" w:sz="4" w:space="0"/>
        </w:tcBorders>
      </w:tcPr>
    </w:tblStylePr>
    <w:tblStylePr w:type="seCell">
      <w:tcPr>
        <w:tcBorders>
          <w:top w:val="single" w:color="70B6E2" w:themeColor="accent2" w:themeTint="99" w:sz="4" w:space="0"/>
        </w:tcBorders>
      </w:tcPr>
    </w:tblStylePr>
    <w:tblStylePr w:type="swCell">
      <w:tcPr>
        <w:tcBorders>
          <w:top w:val="single" w:color="70B6E2" w:themeColor="accent2" w:themeTint="99" w:sz="4" w:space="0"/>
        </w:tcBorders>
      </w:tcPr>
    </w:tblStylePr>
  </w:style>
  <w:style w:type="table" w:customStyle="1" w:styleId="299">
    <w:name w:val="Grid Table 3 Accent 3"/>
    <w:basedOn w:val="106"/>
    <w:qFormat/>
    <w:uiPriority w:val="48"/>
    <w:pPr>
      <w:spacing w:after="0" w:line="240" w:lineRule="auto"/>
    </w:pPr>
    <w:tblPr>
      <w:tblBorders>
        <w:top w:val="single" w:color="DADADA" w:themeColor="accent3" w:themeTint="99" w:sz="4" w:space="0"/>
        <w:left w:val="single" w:color="DADADA" w:themeColor="accent3" w:themeTint="99" w:sz="4" w:space="0"/>
        <w:bottom w:val="single" w:color="DADADA" w:themeColor="accent3" w:themeTint="99" w:sz="4" w:space="0"/>
        <w:right w:val="single" w:color="DADADA" w:themeColor="accent3" w:themeTint="99" w:sz="4" w:space="0"/>
        <w:insideH w:val="single" w:color="DADADA" w:themeColor="accent3" w:themeTint="99" w:sz="4" w:space="0"/>
        <w:insideV w:val="single" w:color="DADADA" w:themeColor="accent3"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2F2F2" w:themeFill="accent3" w:themeFillTint="33"/>
      </w:tcPr>
    </w:tblStylePr>
    <w:tblStylePr w:type="band1Horz">
      <w:tcPr>
        <w:shd w:val="clear" w:color="auto" w:fill="F2F2F2" w:themeFill="accent3" w:themeFillTint="33"/>
      </w:tcPr>
    </w:tblStylePr>
    <w:tblStylePr w:type="neCell">
      <w:tcPr>
        <w:tcBorders>
          <w:bottom w:val="single" w:color="DADADA" w:themeColor="accent3" w:themeTint="99" w:sz="4" w:space="0"/>
        </w:tcBorders>
      </w:tcPr>
    </w:tblStylePr>
    <w:tblStylePr w:type="nwCell">
      <w:tcPr>
        <w:tcBorders>
          <w:bottom w:val="single" w:color="DADADA" w:themeColor="accent3" w:themeTint="99" w:sz="4" w:space="0"/>
        </w:tcBorders>
      </w:tcPr>
    </w:tblStylePr>
    <w:tblStylePr w:type="seCell">
      <w:tcPr>
        <w:tcBorders>
          <w:top w:val="single" w:color="DADADA" w:themeColor="accent3" w:themeTint="99" w:sz="4" w:space="0"/>
        </w:tcBorders>
      </w:tcPr>
    </w:tblStylePr>
    <w:tblStylePr w:type="swCell">
      <w:tcPr>
        <w:tcBorders>
          <w:top w:val="single" w:color="DADADA" w:themeColor="accent3" w:themeTint="99" w:sz="4" w:space="0"/>
        </w:tcBorders>
      </w:tcPr>
    </w:tblStylePr>
  </w:style>
  <w:style w:type="table" w:customStyle="1" w:styleId="300">
    <w:name w:val="Grid Table 3 Accent 4"/>
    <w:basedOn w:val="106"/>
    <w:qFormat/>
    <w:uiPriority w:val="48"/>
    <w:pPr>
      <w:spacing w:after="0" w:line="240" w:lineRule="auto"/>
    </w:pPr>
    <w:tblPr>
      <w:tblBorders>
        <w:top w:val="single" w:color="32FFE9" w:themeColor="accent4" w:themeTint="99" w:sz="4" w:space="0"/>
        <w:left w:val="single" w:color="32FFE9" w:themeColor="accent4" w:themeTint="99" w:sz="4" w:space="0"/>
        <w:bottom w:val="single" w:color="32FFE9" w:themeColor="accent4" w:themeTint="99" w:sz="4" w:space="0"/>
        <w:right w:val="single" w:color="32FFE9" w:themeColor="accent4" w:themeTint="99" w:sz="4" w:space="0"/>
        <w:insideH w:val="single" w:color="32FFE9" w:themeColor="accent4" w:themeTint="99" w:sz="4" w:space="0"/>
        <w:insideV w:val="single" w:color="32FFE9" w:themeColor="accent4"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BAFEF7" w:themeFill="accent4" w:themeFillTint="33"/>
      </w:tcPr>
    </w:tblStylePr>
    <w:tblStylePr w:type="band1Horz">
      <w:tcPr>
        <w:shd w:val="clear" w:color="auto" w:fill="BAFEF7" w:themeFill="accent4" w:themeFillTint="33"/>
      </w:tcPr>
    </w:tblStylePr>
    <w:tblStylePr w:type="neCell">
      <w:tcPr>
        <w:tcBorders>
          <w:bottom w:val="single" w:color="32FFE9" w:themeColor="accent4" w:themeTint="99" w:sz="4" w:space="0"/>
        </w:tcBorders>
      </w:tcPr>
    </w:tblStylePr>
    <w:tblStylePr w:type="nwCell">
      <w:tcPr>
        <w:tcBorders>
          <w:bottom w:val="single" w:color="32FFE9" w:themeColor="accent4" w:themeTint="99" w:sz="4" w:space="0"/>
        </w:tcBorders>
      </w:tcPr>
    </w:tblStylePr>
    <w:tblStylePr w:type="seCell">
      <w:tcPr>
        <w:tcBorders>
          <w:top w:val="single" w:color="32FFE9" w:themeColor="accent4" w:themeTint="99" w:sz="4" w:space="0"/>
        </w:tcBorders>
      </w:tcPr>
    </w:tblStylePr>
    <w:tblStylePr w:type="swCell">
      <w:tcPr>
        <w:tcBorders>
          <w:top w:val="single" w:color="32FFE9" w:themeColor="accent4" w:themeTint="99" w:sz="4" w:space="0"/>
        </w:tcBorders>
      </w:tcPr>
    </w:tblStylePr>
  </w:style>
  <w:style w:type="table" w:customStyle="1" w:styleId="301">
    <w:name w:val="Grid Table 3 Accent 5"/>
    <w:basedOn w:val="106"/>
    <w:qFormat/>
    <w:uiPriority w:val="48"/>
    <w:pPr>
      <w:spacing w:after="0" w:line="240" w:lineRule="auto"/>
    </w:pPr>
    <w:tblPr>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insideV w:val="single" w:color="BEF15C" w:themeColor="accent5"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9FAC8" w:themeFill="accent5" w:themeFillTint="33"/>
      </w:tcPr>
    </w:tblStylePr>
    <w:tblStylePr w:type="band1Horz">
      <w:tcPr>
        <w:shd w:val="clear" w:color="auto" w:fill="E9FAC8" w:themeFill="accent5" w:themeFillTint="33"/>
      </w:tcPr>
    </w:tblStylePr>
    <w:tblStylePr w:type="neCell">
      <w:tcPr>
        <w:tcBorders>
          <w:bottom w:val="single" w:color="BEF15C" w:themeColor="accent5" w:themeTint="99" w:sz="4" w:space="0"/>
        </w:tcBorders>
      </w:tcPr>
    </w:tblStylePr>
    <w:tblStylePr w:type="nwCell">
      <w:tcPr>
        <w:tcBorders>
          <w:bottom w:val="single" w:color="BEF15C" w:themeColor="accent5" w:themeTint="99" w:sz="4" w:space="0"/>
        </w:tcBorders>
      </w:tcPr>
    </w:tblStylePr>
    <w:tblStylePr w:type="seCell">
      <w:tcPr>
        <w:tcBorders>
          <w:top w:val="single" w:color="BEF15C" w:themeColor="accent5" w:themeTint="99" w:sz="4" w:space="0"/>
        </w:tcBorders>
      </w:tcPr>
    </w:tblStylePr>
    <w:tblStylePr w:type="swCell">
      <w:tcPr>
        <w:tcBorders>
          <w:top w:val="single" w:color="BEF15C" w:themeColor="accent5" w:themeTint="99" w:sz="4" w:space="0"/>
        </w:tcBorders>
      </w:tcPr>
    </w:tblStylePr>
  </w:style>
  <w:style w:type="table" w:customStyle="1" w:styleId="302">
    <w:name w:val="Grid Table 3 Accent 6"/>
    <w:basedOn w:val="106"/>
    <w:qFormat/>
    <w:uiPriority w:val="48"/>
    <w:pPr>
      <w:spacing w:after="0" w:line="240" w:lineRule="auto"/>
    </w:pPr>
    <w:tblPr>
      <w:tblBorders>
        <w:top w:val="single" w:color="BC8AC9" w:themeColor="accent6" w:themeTint="99" w:sz="4" w:space="0"/>
        <w:left w:val="single" w:color="BC8AC9" w:themeColor="accent6" w:themeTint="99" w:sz="4" w:space="0"/>
        <w:bottom w:val="single" w:color="BC8AC9" w:themeColor="accent6" w:themeTint="99" w:sz="4" w:space="0"/>
        <w:right w:val="single" w:color="BC8AC9" w:themeColor="accent6" w:themeTint="99" w:sz="4" w:space="0"/>
        <w:insideH w:val="single" w:color="BC8AC9" w:themeColor="accent6" w:themeTint="99" w:sz="4" w:space="0"/>
        <w:insideV w:val="single" w:color="BC8AC9" w:themeColor="accent6"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8D8ED" w:themeFill="accent6" w:themeFillTint="33"/>
      </w:tcPr>
    </w:tblStylePr>
    <w:tblStylePr w:type="band1Horz">
      <w:tcPr>
        <w:shd w:val="clear" w:color="auto" w:fill="E8D8ED" w:themeFill="accent6" w:themeFillTint="33"/>
      </w:tcPr>
    </w:tblStylePr>
    <w:tblStylePr w:type="neCell">
      <w:tcPr>
        <w:tcBorders>
          <w:bottom w:val="single" w:color="BC8AC9" w:themeColor="accent6" w:themeTint="99" w:sz="4" w:space="0"/>
        </w:tcBorders>
      </w:tcPr>
    </w:tblStylePr>
    <w:tblStylePr w:type="nwCell">
      <w:tcPr>
        <w:tcBorders>
          <w:bottom w:val="single" w:color="BC8AC9" w:themeColor="accent6" w:themeTint="99" w:sz="4" w:space="0"/>
        </w:tcBorders>
      </w:tcPr>
    </w:tblStylePr>
    <w:tblStylePr w:type="seCell">
      <w:tcPr>
        <w:tcBorders>
          <w:top w:val="single" w:color="BC8AC9" w:themeColor="accent6" w:themeTint="99" w:sz="4" w:space="0"/>
        </w:tcBorders>
      </w:tcPr>
    </w:tblStylePr>
    <w:tblStylePr w:type="swCell">
      <w:tcPr>
        <w:tcBorders>
          <w:top w:val="single" w:color="BC8AC9" w:themeColor="accent6" w:themeTint="99" w:sz="4" w:space="0"/>
        </w:tcBorders>
      </w:tcPr>
    </w:tblStylePr>
  </w:style>
  <w:style w:type="table" w:customStyle="1" w:styleId="303">
    <w:name w:val="Grid Table 4"/>
    <w:basedOn w:val="106"/>
    <w:qFormat/>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4">
    <w:name w:val="Grid Table 4 Accent 1"/>
    <w:basedOn w:val="106"/>
    <w:qFormat/>
    <w:uiPriority w:val="49"/>
    <w:pPr>
      <w:spacing w:after="0" w:line="240" w:lineRule="auto"/>
    </w:pPr>
    <w:tblPr>
      <w:tblBorders>
        <w:top w:val="single" w:color="1FCCFE" w:themeColor="accent1" w:themeTint="99" w:sz="4" w:space="0"/>
        <w:left w:val="single" w:color="1FCCFE" w:themeColor="accent1" w:themeTint="99" w:sz="4" w:space="0"/>
        <w:bottom w:val="single" w:color="1FCCFE" w:themeColor="accent1" w:themeTint="99" w:sz="4" w:space="0"/>
        <w:right w:val="single" w:color="1FCCFE" w:themeColor="accent1" w:themeTint="99" w:sz="4" w:space="0"/>
        <w:insideH w:val="single" w:color="1FCCFE" w:themeColor="accent1" w:themeTint="99" w:sz="4" w:space="0"/>
        <w:insideV w:val="single" w:color="1FCCFE" w:themeColor="accent1" w:themeTint="99" w:sz="4" w:space="0"/>
      </w:tblBorders>
      <w:tblLayout w:type="fixed"/>
    </w:tblPr>
    <w:tblStylePr w:type="firstRow">
      <w:rPr>
        <w:b/>
        <w:bCs/>
        <w:color w:val="FFFFFF" w:themeColor="background1"/>
        <w14:textFill>
          <w14:solidFill>
            <w14:schemeClr w14:val="bg1"/>
          </w14:solidFill>
        </w14:textFill>
      </w:rPr>
      <w:tcPr>
        <w:tcBorders>
          <w:top w:val="single" w:color="006A89" w:themeColor="accent1" w:sz="4" w:space="0"/>
          <w:left w:val="single" w:color="006A89" w:themeColor="accent1" w:sz="4" w:space="0"/>
          <w:bottom w:val="single" w:color="006A89" w:themeColor="accent1" w:sz="4" w:space="0"/>
          <w:right w:val="single" w:color="006A89" w:themeColor="accent1" w:sz="4" w:space="0"/>
          <w:insideH w:val="nil"/>
          <w:insideV w:val="nil"/>
        </w:tcBorders>
        <w:shd w:val="clear" w:color="auto" w:fill="006A89" w:themeFill="accent1"/>
      </w:tcPr>
    </w:tblStylePr>
    <w:tblStylePr w:type="lastRow">
      <w:rPr>
        <w:b/>
        <w:bCs/>
      </w:rPr>
      <w:tcPr>
        <w:tcBorders>
          <w:top w:val="double" w:color="006A89" w:themeColor="accent1" w:sz="4" w:space="0"/>
        </w:tcBorders>
      </w:tcPr>
    </w:tblStylePr>
    <w:tblStylePr w:type="firstCol">
      <w:rPr>
        <w:b/>
        <w:bCs/>
      </w:rPr>
    </w:tblStylePr>
    <w:tblStylePr w:type="lastCol">
      <w:rPr>
        <w:b/>
        <w:bCs/>
      </w:rPr>
    </w:tblStylePr>
    <w:tblStylePr w:type="band1Vert">
      <w:tcPr>
        <w:shd w:val="clear" w:color="auto" w:fill="B4EEFF" w:themeFill="accent1" w:themeFillTint="33"/>
      </w:tcPr>
    </w:tblStylePr>
    <w:tblStylePr w:type="band1Horz">
      <w:tcPr>
        <w:shd w:val="clear" w:color="auto" w:fill="B4EEFF" w:themeFill="accent1" w:themeFillTint="33"/>
      </w:tcPr>
    </w:tblStylePr>
  </w:style>
  <w:style w:type="table" w:customStyle="1" w:styleId="305">
    <w:name w:val="Grid Table 4 Accent 2"/>
    <w:basedOn w:val="106"/>
    <w:qFormat/>
    <w:uiPriority w:val="49"/>
    <w:pPr>
      <w:spacing w:after="0" w:line="240" w:lineRule="auto"/>
    </w:pPr>
    <w:tblPr>
      <w:tblBorders>
        <w:top w:val="single" w:color="70B6E2" w:themeColor="accent2" w:themeTint="99" w:sz="4" w:space="0"/>
        <w:left w:val="single" w:color="70B6E2" w:themeColor="accent2" w:themeTint="99" w:sz="4" w:space="0"/>
        <w:bottom w:val="single" w:color="70B6E2" w:themeColor="accent2" w:themeTint="99" w:sz="4" w:space="0"/>
        <w:right w:val="single" w:color="70B6E2" w:themeColor="accent2" w:themeTint="99" w:sz="4" w:space="0"/>
        <w:insideH w:val="single" w:color="70B6E2" w:themeColor="accent2" w:themeTint="99" w:sz="4" w:space="0"/>
        <w:insideV w:val="single" w:color="70B6E2" w:themeColor="accent2" w:themeTint="99" w:sz="4" w:space="0"/>
      </w:tblBorders>
      <w:tblLayout w:type="fixed"/>
    </w:tblPr>
    <w:tblStylePr w:type="firstRow">
      <w:rPr>
        <w:b/>
        <w:bCs/>
        <w:color w:val="FFFFFF" w:themeColor="background1"/>
        <w14:textFill>
          <w14:solidFill>
            <w14:schemeClr w14:val="bg1"/>
          </w14:solidFill>
        </w14:textFill>
      </w:rPr>
      <w:tcPr>
        <w:tcBorders>
          <w:top w:val="single" w:color="2682BB" w:themeColor="accent2" w:sz="4" w:space="0"/>
          <w:left w:val="single" w:color="2682BB" w:themeColor="accent2" w:sz="4" w:space="0"/>
          <w:bottom w:val="single" w:color="2682BB" w:themeColor="accent2" w:sz="4" w:space="0"/>
          <w:right w:val="single" w:color="2682BB" w:themeColor="accent2" w:sz="4" w:space="0"/>
          <w:insideH w:val="nil"/>
          <w:insideV w:val="nil"/>
        </w:tcBorders>
        <w:shd w:val="clear" w:color="auto" w:fill="2682BB" w:themeFill="accent2"/>
      </w:tcPr>
    </w:tblStylePr>
    <w:tblStylePr w:type="lastRow">
      <w:rPr>
        <w:b/>
        <w:bCs/>
      </w:rPr>
      <w:tcPr>
        <w:tcBorders>
          <w:top w:val="double" w:color="2682BB" w:themeColor="accent2" w:sz="4" w:space="0"/>
        </w:tcBorders>
      </w:tcPr>
    </w:tblStylePr>
    <w:tblStylePr w:type="firstCol">
      <w:rPr>
        <w:b/>
        <w:bCs/>
      </w:rPr>
    </w:tblStylePr>
    <w:tblStylePr w:type="lastCol">
      <w:rPr>
        <w:b/>
        <w:bCs/>
      </w:rPr>
    </w:tblStylePr>
    <w:tblStylePr w:type="band1Vert">
      <w:tcPr>
        <w:shd w:val="clear" w:color="auto" w:fill="CFE6F5" w:themeFill="accent2" w:themeFillTint="33"/>
      </w:tcPr>
    </w:tblStylePr>
    <w:tblStylePr w:type="band1Horz">
      <w:tcPr>
        <w:shd w:val="clear" w:color="auto" w:fill="CFE6F5" w:themeFill="accent2" w:themeFillTint="33"/>
      </w:tcPr>
    </w:tblStylePr>
  </w:style>
  <w:style w:type="table" w:customStyle="1" w:styleId="306">
    <w:name w:val="Grid Table 4 Accent 3"/>
    <w:basedOn w:val="106"/>
    <w:qFormat/>
    <w:uiPriority w:val="49"/>
    <w:pPr>
      <w:spacing w:after="0" w:line="240" w:lineRule="auto"/>
    </w:pPr>
    <w:tblPr>
      <w:tblBorders>
        <w:top w:val="single" w:color="DADADA" w:themeColor="accent3" w:themeTint="99" w:sz="4" w:space="0"/>
        <w:left w:val="single" w:color="DADADA" w:themeColor="accent3" w:themeTint="99" w:sz="4" w:space="0"/>
        <w:bottom w:val="single" w:color="DADADA" w:themeColor="accent3" w:themeTint="99" w:sz="4" w:space="0"/>
        <w:right w:val="single" w:color="DADADA" w:themeColor="accent3" w:themeTint="99" w:sz="4" w:space="0"/>
        <w:insideH w:val="single" w:color="DADADA" w:themeColor="accent3" w:themeTint="99" w:sz="4" w:space="0"/>
        <w:insideV w:val="single" w:color="DADADA" w:themeColor="accent3" w:themeTint="99" w:sz="4" w:space="0"/>
      </w:tblBorders>
      <w:tblLayout w:type="fixed"/>
    </w:tblPr>
    <w:tblStylePr w:type="firstRow">
      <w:rPr>
        <w:b/>
        <w:bCs/>
        <w:color w:val="FFFFFF" w:themeColor="background1"/>
        <w14:textFill>
          <w14:solidFill>
            <w14:schemeClr w14:val="bg1"/>
          </w14:solidFill>
        </w14:textFill>
      </w:rPr>
      <w:tcPr>
        <w:tcBorders>
          <w:top w:val="single" w:color="C3C3C3" w:themeColor="accent3" w:sz="4" w:space="0"/>
          <w:left w:val="single" w:color="C3C3C3" w:themeColor="accent3" w:sz="4" w:space="0"/>
          <w:bottom w:val="single" w:color="C3C3C3" w:themeColor="accent3" w:sz="4" w:space="0"/>
          <w:right w:val="single" w:color="C3C3C3" w:themeColor="accent3" w:sz="4" w:space="0"/>
          <w:insideH w:val="nil"/>
          <w:insideV w:val="nil"/>
        </w:tcBorders>
        <w:shd w:val="clear" w:color="auto" w:fill="C3C3C3" w:themeFill="accent3"/>
      </w:tcPr>
    </w:tblStylePr>
    <w:tblStylePr w:type="lastRow">
      <w:rPr>
        <w:b/>
        <w:bCs/>
      </w:rPr>
      <w:tcPr>
        <w:tcBorders>
          <w:top w:val="double" w:color="C3C3C3" w:themeColor="accent3" w:sz="4" w:space="0"/>
        </w:tcBorders>
      </w:tcPr>
    </w:tblStylePr>
    <w:tblStylePr w:type="firstCol">
      <w:rPr>
        <w:b/>
        <w:bCs/>
      </w:rPr>
    </w:tblStylePr>
    <w:tblStylePr w:type="lastCol">
      <w:rPr>
        <w:b/>
        <w:bCs/>
      </w:rPr>
    </w:tblStylePr>
    <w:tblStylePr w:type="band1Vert">
      <w:tcPr>
        <w:shd w:val="clear" w:color="auto" w:fill="F2F2F2" w:themeFill="accent3" w:themeFillTint="33"/>
      </w:tcPr>
    </w:tblStylePr>
    <w:tblStylePr w:type="band1Horz">
      <w:tcPr>
        <w:shd w:val="clear" w:color="auto" w:fill="F2F2F2" w:themeFill="accent3" w:themeFillTint="33"/>
      </w:tcPr>
    </w:tblStylePr>
  </w:style>
  <w:style w:type="table" w:customStyle="1" w:styleId="307">
    <w:name w:val="Grid Table 4 Accent 4"/>
    <w:basedOn w:val="106"/>
    <w:uiPriority w:val="49"/>
    <w:pPr>
      <w:spacing w:after="0" w:line="240" w:lineRule="auto"/>
    </w:pPr>
    <w:tblPr>
      <w:tblBorders>
        <w:top w:val="single" w:color="32FFE9" w:themeColor="accent4" w:themeTint="99" w:sz="4" w:space="0"/>
        <w:left w:val="single" w:color="32FFE9" w:themeColor="accent4" w:themeTint="99" w:sz="4" w:space="0"/>
        <w:bottom w:val="single" w:color="32FFE9" w:themeColor="accent4" w:themeTint="99" w:sz="4" w:space="0"/>
        <w:right w:val="single" w:color="32FFE9" w:themeColor="accent4" w:themeTint="99" w:sz="4" w:space="0"/>
        <w:insideH w:val="single" w:color="32FFE9" w:themeColor="accent4" w:themeTint="99" w:sz="4" w:space="0"/>
        <w:insideV w:val="single" w:color="32FFE9" w:themeColor="accent4" w:themeTint="99" w:sz="4" w:space="0"/>
      </w:tblBorders>
      <w:tblLayout w:type="fixed"/>
    </w:tblPr>
    <w:tblStylePr w:type="firstRow">
      <w:rPr>
        <w:b/>
        <w:bCs/>
        <w:color w:val="FFFFFF" w:themeColor="background1"/>
        <w14:textFill>
          <w14:solidFill>
            <w14:schemeClr w14:val="bg1"/>
          </w14:solidFill>
        </w14:textFill>
      </w:rPr>
      <w:tcPr>
        <w:tcBorders>
          <w:top w:val="single" w:color="00A997" w:themeColor="accent4" w:sz="4" w:space="0"/>
          <w:left w:val="single" w:color="00A997" w:themeColor="accent4" w:sz="4" w:space="0"/>
          <w:bottom w:val="single" w:color="00A997" w:themeColor="accent4" w:sz="4" w:space="0"/>
          <w:right w:val="single" w:color="00A997" w:themeColor="accent4" w:sz="4" w:space="0"/>
          <w:insideH w:val="nil"/>
          <w:insideV w:val="nil"/>
        </w:tcBorders>
        <w:shd w:val="clear" w:color="auto" w:fill="00A997" w:themeFill="accent4"/>
      </w:tcPr>
    </w:tblStylePr>
    <w:tblStylePr w:type="lastRow">
      <w:rPr>
        <w:b/>
        <w:bCs/>
      </w:rPr>
      <w:tcPr>
        <w:tcBorders>
          <w:top w:val="double" w:color="00A997" w:themeColor="accent4" w:sz="4" w:space="0"/>
        </w:tcBorders>
      </w:tcPr>
    </w:tblStylePr>
    <w:tblStylePr w:type="firstCol">
      <w:rPr>
        <w:b/>
        <w:bCs/>
      </w:rPr>
    </w:tblStylePr>
    <w:tblStylePr w:type="lastCol">
      <w:rPr>
        <w:b/>
        <w:bCs/>
      </w:rPr>
    </w:tblStylePr>
    <w:tblStylePr w:type="band1Vert">
      <w:tcPr>
        <w:shd w:val="clear" w:color="auto" w:fill="BAFEF7" w:themeFill="accent4" w:themeFillTint="33"/>
      </w:tcPr>
    </w:tblStylePr>
    <w:tblStylePr w:type="band1Horz">
      <w:tcPr>
        <w:shd w:val="clear" w:color="auto" w:fill="BAFEF7" w:themeFill="accent4" w:themeFillTint="33"/>
      </w:tcPr>
    </w:tblStylePr>
  </w:style>
  <w:style w:type="table" w:customStyle="1" w:styleId="308">
    <w:name w:val="Grid Table 4 Accent 5"/>
    <w:basedOn w:val="106"/>
    <w:qFormat/>
    <w:uiPriority w:val="49"/>
    <w:pPr>
      <w:spacing w:after="0" w:line="240" w:lineRule="auto"/>
    </w:pPr>
    <w:tblPr>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insideV w:val="single" w:color="BEF15C"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89C711" w:themeColor="accent5" w:sz="4" w:space="0"/>
          <w:left w:val="single" w:color="89C711" w:themeColor="accent5" w:sz="4" w:space="0"/>
          <w:bottom w:val="single" w:color="89C711" w:themeColor="accent5" w:sz="4" w:space="0"/>
          <w:right w:val="single" w:color="89C711" w:themeColor="accent5" w:sz="4" w:space="0"/>
          <w:insideH w:val="nil"/>
          <w:insideV w:val="nil"/>
        </w:tcBorders>
        <w:shd w:val="clear" w:color="auto" w:fill="89C711" w:themeFill="accent5"/>
      </w:tcPr>
    </w:tblStylePr>
    <w:tblStylePr w:type="lastRow">
      <w:rPr>
        <w:b/>
        <w:bCs/>
      </w:rPr>
      <w:tcPr>
        <w:tcBorders>
          <w:top w:val="double" w:color="89C711" w:themeColor="accent5" w:sz="4" w:space="0"/>
        </w:tcBorders>
      </w:tcPr>
    </w:tblStylePr>
    <w:tblStylePr w:type="firstCol">
      <w:rPr>
        <w:b/>
        <w:bCs/>
      </w:rPr>
    </w:tblStylePr>
    <w:tblStylePr w:type="lastCol">
      <w:rPr>
        <w:b/>
        <w:bCs/>
      </w:rPr>
    </w:tblStylePr>
    <w:tblStylePr w:type="band1Vert">
      <w:tcPr>
        <w:shd w:val="clear" w:color="auto" w:fill="E9FAC8" w:themeFill="accent5" w:themeFillTint="33"/>
      </w:tcPr>
    </w:tblStylePr>
    <w:tblStylePr w:type="band1Horz">
      <w:tcPr>
        <w:shd w:val="clear" w:color="auto" w:fill="E9FAC8" w:themeFill="accent5" w:themeFillTint="33"/>
      </w:tcPr>
    </w:tblStylePr>
  </w:style>
  <w:style w:type="table" w:customStyle="1" w:styleId="309">
    <w:name w:val="Grid Table 4 Accent 6"/>
    <w:basedOn w:val="106"/>
    <w:qFormat/>
    <w:uiPriority w:val="49"/>
    <w:pPr>
      <w:spacing w:after="0" w:line="240" w:lineRule="auto"/>
    </w:pPr>
    <w:tblPr>
      <w:tblBorders>
        <w:top w:val="single" w:color="BC8AC9" w:themeColor="accent6" w:themeTint="99" w:sz="4" w:space="0"/>
        <w:left w:val="single" w:color="BC8AC9" w:themeColor="accent6" w:themeTint="99" w:sz="4" w:space="0"/>
        <w:bottom w:val="single" w:color="BC8AC9" w:themeColor="accent6" w:themeTint="99" w:sz="4" w:space="0"/>
        <w:right w:val="single" w:color="BC8AC9" w:themeColor="accent6" w:themeTint="99" w:sz="4" w:space="0"/>
        <w:insideH w:val="single" w:color="BC8AC9" w:themeColor="accent6" w:themeTint="99" w:sz="4" w:space="0"/>
        <w:insideV w:val="single" w:color="BC8AC9" w:themeColor="accent6" w:themeTint="99" w:sz="4" w:space="0"/>
      </w:tblBorders>
      <w:tblLayout w:type="fixed"/>
    </w:tblPr>
    <w:tblStylePr w:type="firstRow">
      <w:rPr>
        <w:b/>
        <w:bCs/>
        <w:color w:val="FFFFFF" w:themeColor="background1"/>
        <w14:textFill>
          <w14:solidFill>
            <w14:schemeClr w14:val="bg1"/>
          </w14:solidFill>
        </w14:textFill>
      </w:r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insideV w:val="nil"/>
        </w:tcBorders>
        <w:shd w:val="clear" w:color="auto" w:fill="8A479B" w:themeFill="accent6"/>
      </w:tcPr>
    </w:tblStylePr>
    <w:tblStylePr w:type="lastRow">
      <w:rPr>
        <w:b/>
        <w:bCs/>
      </w:rPr>
      <w:tcPr>
        <w:tcBorders>
          <w:top w:val="double" w:color="8A479B" w:themeColor="accent6" w:sz="4" w:space="0"/>
        </w:tcBorders>
      </w:tcPr>
    </w:tblStylePr>
    <w:tblStylePr w:type="firstCol">
      <w:rPr>
        <w:b/>
        <w:bCs/>
      </w:rPr>
    </w:tblStylePr>
    <w:tblStylePr w:type="lastCol">
      <w:rPr>
        <w:b/>
        <w:bCs/>
      </w:rPr>
    </w:tblStylePr>
    <w:tblStylePr w:type="band1Vert">
      <w:tcPr>
        <w:shd w:val="clear" w:color="auto" w:fill="E8D8ED" w:themeFill="accent6" w:themeFillTint="33"/>
      </w:tcPr>
    </w:tblStylePr>
    <w:tblStylePr w:type="band1Horz">
      <w:tcPr>
        <w:shd w:val="clear" w:color="auto" w:fill="E8D8ED" w:themeFill="accent6" w:themeFillTint="33"/>
      </w:tcPr>
    </w:tblStylePr>
  </w:style>
  <w:style w:type="table" w:customStyle="1" w:styleId="310">
    <w:name w:val="Grid Table 5 Dark"/>
    <w:basedOn w:val="106"/>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311">
    <w:name w:val="Grid Table 5 Dark Accent 1"/>
    <w:basedOn w:val="106"/>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B4EEFF"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6A89"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6A89"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6A89"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6A89" w:themeFill="accent1"/>
      </w:tcPr>
    </w:tblStylePr>
    <w:tblStylePr w:type="band1Vert">
      <w:tcPr>
        <w:shd w:val="clear" w:color="auto" w:fill="69DDFF" w:themeFill="accent1" w:themeFillTint="66"/>
      </w:tcPr>
    </w:tblStylePr>
    <w:tblStylePr w:type="band1Horz">
      <w:tcPr>
        <w:shd w:val="clear" w:color="auto" w:fill="69DDFF" w:themeFill="accent1" w:themeFillTint="66"/>
      </w:tcPr>
    </w:tblStylePr>
  </w:style>
  <w:style w:type="table" w:customStyle="1" w:styleId="312">
    <w:name w:val="Grid Table 5 Dark Accent 2"/>
    <w:basedOn w:val="106"/>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CFE6F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682BB"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682BB"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2682BB"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682BB" w:themeFill="accent2"/>
      </w:tcPr>
    </w:tblStylePr>
    <w:tblStylePr w:type="band1Vert">
      <w:tcPr>
        <w:shd w:val="clear" w:color="auto" w:fill="A0CEEB" w:themeFill="accent2" w:themeFillTint="66"/>
      </w:tcPr>
    </w:tblStylePr>
    <w:tblStylePr w:type="band1Horz">
      <w:tcPr>
        <w:shd w:val="clear" w:color="auto" w:fill="A0CEEB" w:themeFill="accent2" w:themeFillTint="66"/>
      </w:tcPr>
    </w:tblStylePr>
  </w:style>
  <w:style w:type="table" w:customStyle="1" w:styleId="313">
    <w:name w:val="Grid Table 5 Dark Accent 3"/>
    <w:basedOn w:val="106"/>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F2F2F2"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3C3C3"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3C3C3"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C3C3C3"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3C3C3" w:themeFill="accent3"/>
      </w:tcPr>
    </w:tblStylePr>
    <w:tblStylePr w:type="band1Vert">
      <w:tcPr>
        <w:shd w:val="clear" w:color="auto" w:fill="E6E6E6" w:themeFill="accent3" w:themeFillTint="66"/>
      </w:tcPr>
    </w:tblStylePr>
    <w:tblStylePr w:type="band1Horz">
      <w:tcPr>
        <w:shd w:val="clear" w:color="auto" w:fill="E6E6E6" w:themeFill="accent3" w:themeFillTint="66"/>
      </w:tcPr>
    </w:tblStylePr>
  </w:style>
  <w:style w:type="table" w:customStyle="1" w:styleId="314">
    <w:name w:val="Grid Table 5 Dark Accent 4"/>
    <w:basedOn w:val="106"/>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BAFEF7"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A997"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A997"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A997"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A997" w:themeFill="accent4"/>
      </w:tcPr>
    </w:tblStylePr>
    <w:tblStylePr w:type="band1Vert">
      <w:tcPr>
        <w:shd w:val="clear" w:color="auto" w:fill="76FEF0" w:themeFill="accent4" w:themeFillTint="66"/>
      </w:tcPr>
    </w:tblStylePr>
    <w:tblStylePr w:type="band1Horz">
      <w:tcPr>
        <w:shd w:val="clear" w:color="auto" w:fill="76FEF0" w:themeFill="accent4" w:themeFillTint="66"/>
      </w:tcPr>
    </w:tblStylePr>
  </w:style>
  <w:style w:type="table" w:customStyle="1" w:styleId="315">
    <w:name w:val="Grid Table 5 Dark Accent 5"/>
    <w:basedOn w:val="106"/>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E9FAC8"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9C711"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9C711"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89C711"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9C711" w:themeFill="accent5"/>
      </w:tcPr>
    </w:tblStylePr>
    <w:tblStylePr w:type="band1Vert">
      <w:tcPr>
        <w:shd w:val="clear" w:color="auto" w:fill="D3F592" w:themeFill="accent5" w:themeFillTint="66"/>
      </w:tcPr>
    </w:tblStylePr>
    <w:tblStylePr w:type="band1Horz">
      <w:tcPr>
        <w:shd w:val="clear" w:color="auto" w:fill="D3F592" w:themeFill="accent5" w:themeFillTint="66"/>
      </w:tcPr>
    </w:tblStylePr>
  </w:style>
  <w:style w:type="table" w:customStyle="1" w:styleId="316">
    <w:name w:val="Grid Table 5 Dark Accent 6"/>
    <w:basedOn w:val="106"/>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E8D8ED"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479B"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479B"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479B"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479B" w:themeFill="accent6"/>
      </w:tcPr>
    </w:tblStylePr>
    <w:tblStylePr w:type="band1Vert">
      <w:tcPr>
        <w:shd w:val="clear" w:color="auto" w:fill="D2B1DB" w:themeFill="accent6" w:themeFillTint="66"/>
      </w:tcPr>
    </w:tblStylePr>
    <w:tblStylePr w:type="band1Horz">
      <w:tcPr>
        <w:shd w:val="clear" w:color="auto" w:fill="D2B1DB" w:themeFill="accent6" w:themeFillTint="66"/>
      </w:tcPr>
    </w:tblStylePr>
  </w:style>
  <w:style w:type="table" w:customStyle="1" w:styleId="317">
    <w:name w:val="Grid Table 6 Colorful"/>
    <w:basedOn w:val="106"/>
    <w:qFormat/>
    <w:uiPriority w:val="51"/>
    <w:pPr>
      <w:spacing w:after="0" w:line="240" w:lineRule="auto"/>
    </w:pPr>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18">
    <w:name w:val="Grid Table 6 Colorful Accent 1"/>
    <w:basedOn w:val="106"/>
    <w:qFormat/>
    <w:uiPriority w:val="51"/>
    <w:pPr>
      <w:spacing w:after="0" w:line="240" w:lineRule="auto"/>
    </w:pPr>
    <w:rPr>
      <w:color w:val="004F67" w:themeColor="accent1" w:themeShade="BF"/>
    </w:rPr>
    <w:tblPr>
      <w:tblBorders>
        <w:top w:val="single" w:color="1FCCFE" w:themeColor="accent1" w:themeTint="99" w:sz="4" w:space="0"/>
        <w:left w:val="single" w:color="1FCCFE" w:themeColor="accent1" w:themeTint="99" w:sz="4" w:space="0"/>
        <w:bottom w:val="single" w:color="1FCCFE" w:themeColor="accent1" w:themeTint="99" w:sz="4" w:space="0"/>
        <w:right w:val="single" w:color="1FCCFE" w:themeColor="accent1" w:themeTint="99" w:sz="4" w:space="0"/>
        <w:insideH w:val="single" w:color="1FCCFE" w:themeColor="accent1" w:themeTint="99" w:sz="4" w:space="0"/>
        <w:insideV w:val="single" w:color="1FCCFE" w:themeColor="accent1" w:themeTint="99" w:sz="4" w:space="0"/>
      </w:tblBorders>
      <w:tblLayout w:type="fixed"/>
    </w:tblPr>
    <w:tblStylePr w:type="firstRow">
      <w:rPr>
        <w:b/>
        <w:bCs/>
      </w:rPr>
      <w:tcPr>
        <w:tcBorders>
          <w:bottom w:val="single" w:color="1FCCFE" w:themeColor="accent1" w:themeTint="99" w:sz="12" w:space="0"/>
        </w:tcBorders>
      </w:tcPr>
    </w:tblStylePr>
    <w:tblStylePr w:type="lastRow">
      <w:rPr>
        <w:b/>
        <w:bCs/>
      </w:rPr>
      <w:tcPr>
        <w:tcBorders>
          <w:top w:val="double" w:color="1FCCFE" w:themeColor="accent1" w:themeTint="99" w:sz="4" w:space="0"/>
        </w:tcBorders>
      </w:tcPr>
    </w:tblStylePr>
    <w:tblStylePr w:type="firstCol">
      <w:rPr>
        <w:b/>
        <w:bCs/>
      </w:rPr>
    </w:tblStylePr>
    <w:tblStylePr w:type="lastCol">
      <w:rPr>
        <w:b/>
        <w:bCs/>
      </w:rPr>
    </w:tblStylePr>
    <w:tblStylePr w:type="band1Vert">
      <w:tcPr>
        <w:shd w:val="clear" w:color="auto" w:fill="B4EEFF" w:themeFill="accent1" w:themeFillTint="33"/>
      </w:tcPr>
    </w:tblStylePr>
    <w:tblStylePr w:type="band1Horz">
      <w:tcPr>
        <w:shd w:val="clear" w:color="auto" w:fill="B4EEFF" w:themeFill="accent1" w:themeFillTint="33"/>
      </w:tcPr>
    </w:tblStylePr>
  </w:style>
  <w:style w:type="table" w:customStyle="1" w:styleId="319">
    <w:name w:val="Grid Table 6 Colorful Accent 2"/>
    <w:basedOn w:val="106"/>
    <w:qFormat/>
    <w:uiPriority w:val="51"/>
    <w:pPr>
      <w:spacing w:after="0" w:line="240" w:lineRule="auto"/>
    </w:pPr>
    <w:rPr>
      <w:color w:val="1C628C" w:themeColor="accent2" w:themeShade="BF"/>
    </w:rPr>
    <w:tblPr>
      <w:tblBorders>
        <w:top w:val="single" w:color="70B6E2" w:themeColor="accent2" w:themeTint="99" w:sz="4" w:space="0"/>
        <w:left w:val="single" w:color="70B6E2" w:themeColor="accent2" w:themeTint="99" w:sz="4" w:space="0"/>
        <w:bottom w:val="single" w:color="70B6E2" w:themeColor="accent2" w:themeTint="99" w:sz="4" w:space="0"/>
        <w:right w:val="single" w:color="70B6E2" w:themeColor="accent2" w:themeTint="99" w:sz="4" w:space="0"/>
        <w:insideH w:val="single" w:color="70B6E2" w:themeColor="accent2" w:themeTint="99" w:sz="4" w:space="0"/>
        <w:insideV w:val="single" w:color="70B6E2" w:themeColor="accent2" w:themeTint="99" w:sz="4" w:space="0"/>
      </w:tblBorders>
      <w:tblLayout w:type="fixed"/>
    </w:tblPr>
    <w:tblStylePr w:type="firstRow">
      <w:rPr>
        <w:b/>
        <w:bCs/>
      </w:rPr>
      <w:tcPr>
        <w:tcBorders>
          <w:bottom w:val="single" w:color="70B6E2" w:themeColor="accent2" w:themeTint="99" w:sz="12" w:space="0"/>
        </w:tcBorders>
      </w:tcPr>
    </w:tblStylePr>
    <w:tblStylePr w:type="lastRow">
      <w:rPr>
        <w:b/>
        <w:bCs/>
      </w:rPr>
      <w:tcPr>
        <w:tcBorders>
          <w:top w:val="double" w:color="70B6E2" w:themeColor="accent2" w:themeTint="99" w:sz="4" w:space="0"/>
        </w:tcBorders>
      </w:tcPr>
    </w:tblStylePr>
    <w:tblStylePr w:type="firstCol">
      <w:rPr>
        <w:b/>
        <w:bCs/>
      </w:rPr>
    </w:tblStylePr>
    <w:tblStylePr w:type="lastCol">
      <w:rPr>
        <w:b/>
        <w:bCs/>
      </w:rPr>
    </w:tblStylePr>
    <w:tblStylePr w:type="band1Vert">
      <w:tcPr>
        <w:shd w:val="clear" w:color="auto" w:fill="CFE6F5" w:themeFill="accent2" w:themeFillTint="33"/>
      </w:tcPr>
    </w:tblStylePr>
    <w:tblStylePr w:type="band1Horz">
      <w:tcPr>
        <w:shd w:val="clear" w:color="auto" w:fill="CFE6F5" w:themeFill="accent2" w:themeFillTint="33"/>
      </w:tcPr>
    </w:tblStylePr>
  </w:style>
  <w:style w:type="table" w:customStyle="1" w:styleId="320">
    <w:name w:val="Grid Table 6 Colorful Accent 3"/>
    <w:basedOn w:val="106"/>
    <w:qFormat/>
    <w:uiPriority w:val="51"/>
    <w:pPr>
      <w:spacing w:after="0" w:line="240" w:lineRule="auto"/>
    </w:pPr>
    <w:rPr>
      <w:color w:val="929292" w:themeColor="accent3" w:themeShade="BF"/>
    </w:rPr>
    <w:tblPr>
      <w:tblBorders>
        <w:top w:val="single" w:color="DADADA" w:themeColor="accent3" w:themeTint="99" w:sz="4" w:space="0"/>
        <w:left w:val="single" w:color="DADADA" w:themeColor="accent3" w:themeTint="99" w:sz="4" w:space="0"/>
        <w:bottom w:val="single" w:color="DADADA" w:themeColor="accent3" w:themeTint="99" w:sz="4" w:space="0"/>
        <w:right w:val="single" w:color="DADADA" w:themeColor="accent3" w:themeTint="99" w:sz="4" w:space="0"/>
        <w:insideH w:val="single" w:color="DADADA" w:themeColor="accent3" w:themeTint="99" w:sz="4" w:space="0"/>
        <w:insideV w:val="single" w:color="DADADA" w:themeColor="accent3" w:themeTint="99" w:sz="4" w:space="0"/>
      </w:tblBorders>
      <w:tblLayout w:type="fixed"/>
    </w:tblPr>
    <w:tblStylePr w:type="firstRow">
      <w:rPr>
        <w:b/>
        <w:bCs/>
      </w:rPr>
      <w:tcPr>
        <w:tcBorders>
          <w:bottom w:val="single" w:color="DADADA" w:themeColor="accent3" w:themeTint="99" w:sz="12" w:space="0"/>
        </w:tcBorders>
      </w:tcPr>
    </w:tblStylePr>
    <w:tblStylePr w:type="lastRow">
      <w:rPr>
        <w:b/>
        <w:bCs/>
      </w:rPr>
      <w:tcPr>
        <w:tcBorders>
          <w:top w:val="double" w:color="DADADA" w:themeColor="accent3" w:themeTint="99" w:sz="4" w:space="0"/>
        </w:tcBorders>
      </w:tcPr>
    </w:tblStylePr>
    <w:tblStylePr w:type="firstCol">
      <w:rPr>
        <w:b/>
        <w:bCs/>
      </w:rPr>
    </w:tblStylePr>
    <w:tblStylePr w:type="lastCol">
      <w:rPr>
        <w:b/>
        <w:bCs/>
      </w:rPr>
    </w:tblStylePr>
    <w:tblStylePr w:type="band1Vert">
      <w:tcPr>
        <w:shd w:val="clear" w:color="auto" w:fill="F2F2F2" w:themeFill="accent3" w:themeFillTint="33"/>
      </w:tcPr>
    </w:tblStylePr>
    <w:tblStylePr w:type="band1Horz">
      <w:tcPr>
        <w:shd w:val="clear" w:color="auto" w:fill="F2F2F2" w:themeFill="accent3" w:themeFillTint="33"/>
      </w:tcPr>
    </w:tblStylePr>
  </w:style>
  <w:style w:type="table" w:customStyle="1" w:styleId="321">
    <w:name w:val="Grid Table 6 Colorful Accent 4"/>
    <w:basedOn w:val="106"/>
    <w:qFormat/>
    <w:uiPriority w:val="51"/>
    <w:pPr>
      <w:spacing w:after="0" w:line="240" w:lineRule="auto"/>
    </w:pPr>
    <w:rPr>
      <w:color w:val="007F71" w:themeColor="accent4" w:themeShade="BF"/>
    </w:rPr>
    <w:tblPr>
      <w:tblBorders>
        <w:top w:val="single" w:color="32FFE9" w:themeColor="accent4" w:themeTint="99" w:sz="4" w:space="0"/>
        <w:left w:val="single" w:color="32FFE9" w:themeColor="accent4" w:themeTint="99" w:sz="4" w:space="0"/>
        <w:bottom w:val="single" w:color="32FFE9" w:themeColor="accent4" w:themeTint="99" w:sz="4" w:space="0"/>
        <w:right w:val="single" w:color="32FFE9" w:themeColor="accent4" w:themeTint="99" w:sz="4" w:space="0"/>
        <w:insideH w:val="single" w:color="32FFE9" w:themeColor="accent4" w:themeTint="99" w:sz="4" w:space="0"/>
        <w:insideV w:val="single" w:color="32FFE9" w:themeColor="accent4" w:themeTint="99" w:sz="4" w:space="0"/>
      </w:tblBorders>
      <w:tblLayout w:type="fixed"/>
    </w:tblPr>
    <w:tblStylePr w:type="firstRow">
      <w:rPr>
        <w:b/>
        <w:bCs/>
      </w:rPr>
      <w:tcPr>
        <w:tcBorders>
          <w:bottom w:val="single" w:color="32FFE9" w:themeColor="accent4" w:themeTint="99" w:sz="12" w:space="0"/>
        </w:tcBorders>
      </w:tcPr>
    </w:tblStylePr>
    <w:tblStylePr w:type="lastRow">
      <w:rPr>
        <w:b/>
        <w:bCs/>
      </w:rPr>
      <w:tcPr>
        <w:tcBorders>
          <w:top w:val="double" w:color="32FFE9" w:themeColor="accent4" w:themeTint="99" w:sz="4" w:space="0"/>
        </w:tcBorders>
      </w:tcPr>
    </w:tblStylePr>
    <w:tblStylePr w:type="firstCol">
      <w:rPr>
        <w:b/>
        <w:bCs/>
      </w:rPr>
    </w:tblStylePr>
    <w:tblStylePr w:type="lastCol">
      <w:rPr>
        <w:b/>
        <w:bCs/>
      </w:rPr>
    </w:tblStylePr>
    <w:tblStylePr w:type="band1Vert">
      <w:tcPr>
        <w:shd w:val="clear" w:color="auto" w:fill="BAFEF7" w:themeFill="accent4" w:themeFillTint="33"/>
      </w:tcPr>
    </w:tblStylePr>
    <w:tblStylePr w:type="band1Horz">
      <w:tcPr>
        <w:shd w:val="clear" w:color="auto" w:fill="BAFEF7" w:themeFill="accent4" w:themeFillTint="33"/>
      </w:tcPr>
    </w:tblStylePr>
  </w:style>
  <w:style w:type="table" w:customStyle="1" w:styleId="322">
    <w:name w:val="Grid Table 6 Colorful Accent 5"/>
    <w:basedOn w:val="106"/>
    <w:qFormat/>
    <w:uiPriority w:val="51"/>
    <w:pPr>
      <w:spacing w:after="0" w:line="240" w:lineRule="auto"/>
    </w:pPr>
    <w:rPr>
      <w:color w:val="67950D" w:themeColor="accent5" w:themeShade="BF"/>
    </w:rPr>
    <w:tblPr>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insideV w:val="single" w:color="BEF15C" w:themeColor="accent5" w:themeTint="99" w:sz="4" w:space="0"/>
      </w:tblBorders>
      <w:tblLayout w:type="fixed"/>
    </w:tblPr>
    <w:tblStylePr w:type="firstRow">
      <w:rPr>
        <w:b/>
        <w:bCs/>
      </w:rPr>
      <w:tcPr>
        <w:tcBorders>
          <w:bottom w:val="single" w:color="BEF15C" w:themeColor="accent5" w:themeTint="99" w:sz="12" w:space="0"/>
        </w:tcBorders>
      </w:tcPr>
    </w:tblStylePr>
    <w:tblStylePr w:type="lastRow">
      <w:rPr>
        <w:b/>
        <w:bCs/>
      </w:rPr>
      <w:tcPr>
        <w:tcBorders>
          <w:top w:val="double" w:color="BEF15C" w:themeColor="accent5" w:themeTint="99" w:sz="4" w:space="0"/>
        </w:tcBorders>
      </w:tcPr>
    </w:tblStylePr>
    <w:tblStylePr w:type="firstCol">
      <w:rPr>
        <w:b/>
        <w:bCs/>
      </w:rPr>
    </w:tblStylePr>
    <w:tblStylePr w:type="lastCol">
      <w:rPr>
        <w:b/>
        <w:bCs/>
      </w:rPr>
    </w:tblStylePr>
    <w:tblStylePr w:type="band1Vert">
      <w:tcPr>
        <w:shd w:val="clear" w:color="auto" w:fill="E9FAC8" w:themeFill="accent5" w:themeFillTint="33"/>
      </w:tcPr>
    </w:tblStylePr>
    <w:tblStylePr w:type="band1Horz">
      <w:tcPr>
        <w:shd w:val="clear" w:color="auto" w:fill="E9FAC8" w:themeFill="accent5" w:themeFillTint="33"/>
      </w:tcPr>
    </w:tblStylePr>
  </w:style>
  <w:style w:type="table" w:customStyle="1" w:styleId="323">
    <w:name w:val="Grid Table 6 Colorful Accent 6"/>
    <w:basedOn w:val="106"/>
    <w:qFormat/>
    <w:uiPriority w:val="51"/>
    <w:pPr>
      <w:spacing w:after="0" w:line="240" w:lineRule="auto"/>
    </w:pPr>
    <w:rPr>
      <w:color w:val="673574" w:themeColor="accent6" w:themeShade="BF"/>
    </w:rPr>
    <w:tblPr>
      <w:tblBorders>
        <w:top w:val="single" w:color="BC8AC9" w:themeColor="accent6" w:themeTint="99" w:sz="4" w:space="0"/>
        <w:left w:val="single" w:color="BC8AC9" w:themeColor="accent6" w:themeTint="99" w:sz="4" w:space="0"/>
        <w:bottom w:val="single" w:color="BC8AC9" w:themeColor="accent6" w:themeTint="99" w:sz="4" w:space="0"/>
        <w:right w:val="single" w:color="BC8AC9" w:themeColor="accent6" w:themeTint="99" w:sz="4" w:space="0"/>
        <w:insideH w:val="single" w:color="BC8AC9" w:themeColor="accent6" w:themeTint="99" w:sz="4" w:space="0"/>
        <w:insideV w:val="single" w:color="BC8AC9" w:themeColor="accent6" w:themeTint="99" w:sz="4" w:space="0"/>
      </w:tblBorders>
      <w:tblLayout w:type="fixed"/>
    </w:tblPr>
    <w:tblStylePr w:type="firstRow">
      <w:rPr>
        <w:b/>
        <w:bCs/>
      </w:rPr>
      <w:tcPr>
        <w:tcBorders>
          <w:bottom w:val="single" w:color="BC8AC9" w:themeColor="accent6" w:themeTint="99" w:sz="12" w:space="0"/>
        </w:tcBorders>
      </w:tcPr>
    </w:tblStylePr>
    <w:tblStylePr w:type="lastRow">
      <w:rPr>
        <w:b/>
        <w:bCs/>
      </w:rPr>
      <w:tcPr>
        <w:tcBorders>
          <w:top w:val="double" w:color="BC8AC9" w:themeColor="accent6" w:themeTint="99" w:sz="4" w:space="0"/>
        </w:tcBorders>
      </w:tcPr>
    </w:tblStylePr>
    <w:tblStylePr w:type="firstCol">
      <w:rPr>
        <w:b/>
        <w:bCs/>
      </w:rPr>
    </w:tblStylePr>
    <w:tblStylePr w:type="lastCol">
      <w:rPr>
        <w:b/>
        <w:bCs/>
      </w:rPr>
    </w:tblStylePr>
    <w:tblStylePr w:type="band1Vert">
      <w:tcPr>
        <w:shd w:val="clear" w:color="auto" w:fill="E8D8ED" w:themeFill="accent6" w:themeFillTint="33"/>
      </w:tcPr>
    </w:tblStylePr>
    <w:tblStylePr w:type="band1Horz">
      <w:tcPr>
        <w:shd w:val="clear" w:color="auto" w:fill="E8D8ED" w:themeFill="accent6" w:themeFillTint="33"/>
      </w:tcPr>
    </w:tblStylePr>
  </w:style>
  <w:style w:type="table" w:customStyle="1" w:styleId="324">
    <w:name w:val="Grid Table 7 Colorful"/>
    <w:basedOn w:val="106"/>
    <w:qFormat/>
    <w:uiPriority w:val="52"/>
    <w:pPr>
      <w:spacing w:after="0" w:line="240" w:lineRule="auto"/>
    </w:pPr>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325">
    <w:name w:val="Grid Table 7 Colorful Accent 1"/>
    <w:basedOn w:val="106"/>
    <w:qFormat/>
    <w:uiPriority w:val="52"/>
    <w:pPr>
      <w:spacing w:after="0" w:line="240" w:lineRule="auto"/>
    </w:pPr>
    <w:rPr>
      <w:color w:val="004F67" w:themeColor="accent1" w:themeShade="BF"/>
    </w:rPr>
    <w:tblPr>
      <w:tblBorders>
        <w:top w:val="single" w:color="1FCCFE" w:themeColor="accent1" w:themeTint="99" w:sz="4" w:space="0"/>
        <w:left w:val="single" w:color="1FCCFE" w:themeColor="accent1" w:themeTint="99" w:sz="4" w:space="0"/>
        <w:bottom w:val="single" w:color="1FCCFE" w:themeColor="accent1" w:themeTint="99" w:sz="4" w:space="0"/>
        <w:right w:val="single" w:color="1FCCFE" w:themeColor="accent1" w:themeTint="99" w:sz="4" w:space="0"/>
        <w:insideH w:val="single" w:color="1FCCFE" w:themeColor="accent1" w:themeTint="99" w:sz="4" w:space="0"/>
        <w:insideV w:val="single" w:color="1FCCFE" w:themeColor="accent1"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B4EEFF" w:themeFill="accent1" w:themeFillTint="33"/>
      </w:tcPr>
    </w:tblStylePr>
    <w:tblStylePr w:type="band1Horz">
      <w:tcPr>
        <w:shd w:val="clear" w:color="auto" w:fill="B4EEFF" w:themeFill="accent1" w:themeFillTint="33"/>
      </w:tcPr>
    </w:tblStylePr>
    <w:tblStylePr w:type="neCell">
      <w:tcPr>
        <w:tcBorders>
          <w:bottom w:val="single" w:color="1FCCFE" w:themeColor="accent1" w:themeTint="99" w:sz="4" w:space="0"/>
        </w:tcBorders>
      </w:tcPr>
    </w:tblStylePr>
    <w:tblStylePr w:type="nwCell">
      <w:tcPr>
        <w:tcBorders>
          <w:bottom w:val="single" w:color="1FCCFE" w:themeColor="accent1" w:themeTint="99" w:sz="4" w:space="0"/>
        </w:tcBorders>
      </w:tcPr>
    </w:tblStylePr>
    <w:tblStylePr w:type="seCell">
      <w:tcPr>
        <w:tcBorders>
          <w:top w:val="single" w:color="1FCCFE" w:themeColor="accent1" w:themeTint="99" w:sz="4" w:space="0"/>
        </w:tcBorders>
      </w:tcPr>
    </w:tblStylePr>
    <w:tblStylePr w:type="swCell">
      <w:tcPr>
        <w:tcBorders>
          <w:top w:val="single" w:color="1FCCFE" w:themeColor="accent1" w:themeTint="99" w:sz="4" w:space="0"/>
        </w:tcBorders>
      </w:tcPr>
    </w:tblStylePr>
  </w:style>
  <w:style w:type="table" w:customStyle="1" w:styleId="326">
    <w:name w:val="Grid Table 7 Colorful Accent 2"/>
    <w:basedOn w:val="106"/>
    <w:qFormat/>
    <w:uiPriority w:val="52"/>
    <w:pPr>
      <w:spacing w:after="0" w:line="240" w:lineRule="auto"/>
    </w:pPr>
    <w:rPr>
      <w:color w:val="1C628C" w:themeColor="accent2" w:themeShade="BF"/>
    </w:rPr>
    <w:tblPr>
      <w:tblBorders>
        <w:top w:val="single" w:color="70B6E2" w:themeColor="accent2" w:themeTint="99" w:sz="4" w:space="0"/>
        <w:left w:val="single" w:color="70B6E2" w:themeColor="accent2" w:themeTint="99" w:sz="4" w:space="0"/>
        <w:bottom w:val="single" w:color="70B6E2" w:themeColor="accent2" w:themeTint="99" w:sz="4" w:space="0"/>
        <w:right w:val="single" w:color="70B6E2" w:themeColor="accent2" w:themeTint="99" w:sz="4" w:space="0"/>
        <w:insideH w:val="single" w:color="70B6E2" w:themeColor="accent2" w:themeTint="99" w:sz="4" w:space="0"/>
        <w:insideV w:val="single" w:color="70B6E2" w:themeColor="accent2"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FE6F5" w:themeFill="accent2" w:themeFillTint="33"/>
      </w:tcPr>
    </w:tblStylePr>
    <w:tblStylePr w:type="band1Horz">
      <w:tcPr>
        <w:shd w:val="clear" w:color="auto" w:fill="CFE6F5" w:themeFill="accent2" w:themeFillTint="33"/>
      </w:tcPr>
    </w:tblStylePr>
    <w:tblStylePr w:type="neCell">
      <w:tcPr>
        <w:tcBorders>
          <w:bottom w:val="single" w:color="70B6E2" w:themeColor="accent2" w:themeTint="99" w:sz="4" w:space="0"/>
        </w:tcBorders>
      </w:tcPr>
    </w:tblStylePr>
    <w:tblStylePr w:type="nwCell">
      <w:tcPr>
        <w:tcBorders>
          <w:bottom w:val="single" w:color="70B6E2" w:themeColor="accent2" w:themeTint="99" w:sz="4" w:space="0"/>
        </w:tcBorders>
      </w:tcPr>
    </w:tblStylePr>
    <w:tblStylePr w:type="seCell">
      <w:tcPr>
        <w:tcBorders>
          <w:top w:val="single" w:color="70B6E2" w:themeColor="accent2" w:themeTint="99" w:sz="4" w:space="0"/>
        </w:tcBorders>
      </w:tcPr>
    </w:tblStylePr>
    <w:tblStylePr w:type="swCell">
      <w:tcPr>
        <w:tcBorders>
          <w:top w:val="single" w:color="70B6E2" w:themeColor="accent2" w:themeTint="99" w:sz="4" w:space="0"/>
        </w:tcBorders>
      </w:tcPr>
    </w:tblStylePr>
  </w:style>
  <w:style w:type="table" w:customStyle="1" w:styleId="327">
    <w:name w:val="Grid Table 7 Colorful Accent 3"/>
    <w:basedOn w:val="106"/>
    <w:qFormat/>
    <w:uiPriority w:val="52"/>
    <w:pPr>
      <w:spacing w:after="0" w:line="240" w:lineRule="auto"/>
    </w:pPr>
    <w:rPr>
      <w:color w:val="929292" w:themeColor="accent3" w:themeShade="BF"/>
    </w:rPr>
    <w:tblPr>
      <w:tblBorders>
        <w:top w:val="single" w:color="DADADA" w:themeColor="accent3" w:themeTint="99" w:sz="4" w:space="0"/>
        <w:left w:val="single" w:color="DADADA" w:themeColor="accent3" w:themeTint="99" w:sz="4" w:space="0"/>
        <w:bottom w:val="single" w:color="DADADA" w:themeColor="accent3" w:themeTint="99" w:sz="4" w:space="0"/>
        <w:right w:val="single" w:color="DADADA" w:themeColor="accent3" w:themeTint="99" w:sz="4" w:space="0"/>
        <w:insideH w:val="single" w:color="DADADA" w:themeColor="accent3" w:themeTint="99" w:sz="4" w:space="0"/>
        <w:insideV w:val="single" w:color="DADADA" w:themeColor="accent3"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2F2F2" w:themeFill="accent3" w:themeFillTint="33"/>
      </w:tcPr>
    </w:tblStylePr>
    <w:tblStylePr w:type="band1Horz">
      <w:tcPr>
        <w:shd w:val="clear" w:color="auto" w:fill="F2F2F2" w:themeFill="accent3" w:themeFillTint="33"/>
      </w:tcPr>
    </w:tblStylePr>
    <w:tblStylePr w:type="neCell">
      <w:tcPr>
        <w:tcBorders>
          <w:bottom w:val="single" w:color="DADADA" w:themeColor="accent3" w:themeTint="99" w:sz="4" w:space="0"/>
        </w:tcBorders>
      </w:tcPr>
    </w:tblStylePr>
    <w:tblStylePr w:type="nwCell">
      <w:tcPr>
        <w:tcBorders>
          <w:bottom w:val="single" w:color="DADADA" w:themeColor="accent3" w:themeTint="99" w:sz="4" w:space="0"/>
        </w:tcBorders>
      </w:tcPr>
    </w:tblStylePr>
    <w:tblStylePr w:type="seCell">
      <w:tcPr>
        <w:tcBorders>
          <w:top w:val="single" w:color="DADADA" w:themeColor="accent3" w:themeTint="99" w:sz="4" w:space="0"/>
        </w:tcBorders>
      </w:tcPr>
    </w:tblStylePr>
    <w:tblStylePr w:type="swCell">
      <w:tcPr>
        <w:tcBorders>
          <w:top w:val="single" w:color="DADADA" w:themeColor="accent3" w:themeTint="99" w:sz="4" w:space="0"/>
        </w:tcBorders>
      </w:tcPr>
    </w:tblStylePr>
  </w:style>
  <w:style w:type="table" w:customStyle="1" w:styleId="328">
    <w:name w:val="Grid Table 7 Colorful Accent 4"/>
    <w:basedOn w:val="106"/>
    <w:qFormat/>
    <w:uiPriority w:val="52"/>
    <w:pPr>
      <w:spacing w:after="0" w:line="240" w:lineRule="auto"/>
    </w:pPr>
    <w:rPr>
      <w:color w:val="007F71" w:themeColor="accent4" w:themeShade="BF"/>
    </w:rPr>
    <w:tblPr>
      <w:tblBorders>
        <w:top w:val="single" w:color="32FFE9" w:themeColor="accent4" w:themeTint="99" w:sz="4" w:space="0"/>
        <w:left w:val="single" w:color="32FFE9" w:themeColor="accent4" w:themeTint="99" w:sz="4" w:space="0"/>
        <w:bottom w:val="single" w:color="32FFE9" w:themeColor="accent4" w:themeTint="99" w:sz="4" w:space="0"/>
        <w:right w:val="single" w:color="32FFE9" w:themeColor="accent4" w:themeTint="99" w:sz="4" w:space="0"/>
        <w:insideH w:val="single" w:color="32FFE9" w:themeColor="accent4" w:themeTint="99" w:sz="4" w:space="0"/>
        <w:insideV w:val="single" w:color="32FFE9" w:themeColor="accent4"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BAFEF7" w:themeFill="accent4" w:themeFillTint="33"/>
      </w:tcPr>
    </w:tblStylePr>
    <w:tblStylePr w:type="band1Horz">
      <w:tcPr>
        <w:shd w:val="clear" w:color="auto" w:fill="BAFEF7" w:themeFill="accent4" w:themeFillTint="33"/>
      </w:tcPr>
    </w:tblStylePr>
    <w:tblStylePr w:type="neCell">
      <w:tcPr>
        <w:tcBorders>
          <w:bottom w:val="single" w:color="32FFE9" w:themeColor="accent4" w:themeTint="99" w:sz="4" w:space="0"/>
        </w:tcBorders>
      </w:tcPr>
    </w:tblStylePr>
    <w:tblStylePr w:type="nwCell">
      <w:tcPr>
        <w:tcBorders>
          <w:bottom w:val="single" w:color="32FFE9" w:themeColor="accent4" w:themeTint="99" w:sz="4" w:space="0"/>
        </w:tcBorders>
      </w:tcPr>
    </w:tblStylePr>
    <w:tblStylePr w:type="seCell">
      <w:tcPr>
        <w:tcBorders>
          <w:top w:val="single" w:color="32FFE9" w:themeColor="accent4" w:themeTint="99" w:sz="4" w:space="0"/>
        </w:tcBorders>
      </w:tcPr>
    </w:tblStylePr>
    <w:tblStylePr w:type="swCell">
      <w:tcPr>
        <w:tcBorders>
          <w:top w:val="single" w:color="32FFE9" w:themeColor="accent4" w:themeTint="99" w:sz="4" w:space="0"/>
        </w:tcBorders>
      </w:tcPr>
    </w:tblStylePr>
  </w:style>
  <w:style w:type="table" w:customStyle="1" w:styleId="329">
    <w:name w:val="Grid Table 7 Colorful Accent 5"/>
    <w:basedOn w:val="106"/>
    <w:qFormat/>
    <w:uiPriority w:val="52"/>
    <w:pPr>
      <w:spacing w:after="0" w:line="240" w:lineRule="auto"/>
    </w:pPr>
    <w:rPr>
      <w:color w:val="67950D" w:themeColor="accent5" w:themeShade="BF"/>
    </w:rPr>
    <w:tblPr>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insideV w:val="single" w:color="BEF15C" w:themeColor="accent5"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9FAC8" w:themeFill="accent5" w:themeFillTint="33"/>
      </w:tcPr>
    </w:tblStylePr>
    <w:tblStylePr w:type="band1Horz">
      <w:tcPr>
        <w:shd w:val="clear" w:color="auto" w:fill="E9FAC8" w:themeFill="accent5" w:themeFillTint="33"/>
      </w:tcPr>
    </w:tblStylePr>
    <w:tblStylePr w:type="neCell">
      <w:tcPr>
        <w:tcBorders>
          <w:bottom w:val="single" w:color="BEF15C" w:themeColor="accent5" w:themeTint="99" w:sz="4" w:space="0"/>
        </w:tcBorders>
      </w:tcPr>
    </w:tblStylePr>
    <w:tblStylePr w:type="nwCell">
      <w:tcPr>
        <w:tcBorders>
          <w:bottom w:val="single" w:color="BEF15C" w:themeColor="accent5" w:themeTint="99" w:sz="4" w:space="0"/>
        </w:tcBorders>
      </w:tcPr>
    </w:tblStylePr>
    <w:tblStylePr w:type="seCell">
      <w:tcPr>
        <w:tcBorders>
          <w:top w:val="single" w:color="BEF15C" w:themeColor="accent5" w:themeTint="99" w:sz="4" w:space="0"/>
        </w:tcBorders>
      </w:tcPr>
    </w:tblStylePr>
    <w:tblStylePr w:type="swCell">
      <w:tcPr>
        <w:tcBorders>
          <w:top w:val="single" w:color="BEF15C" w:themeColor="accent5" w:themeTint="99" w:sz="4" w:space="0"/>
        </w:tcBorders>
      </w:tcPr>
    </w:tblStylePr>
  </w:style>
  <w:style w:type="table" w:customStyle="1" w:styleId="330">
    <w:name w:val="Grid Table 7 Colorful Accent 6"/>
    <w:basedOn w:val="106"/>
    <w:qFormat/>
    <w:uiPriority w:val="52"/>
    <w:pPr>
      <w:spacing w:after="0" w:line="240" w:lineRule="auto"/>
    </w:pPr>
    <w:rPr>
      <w:color w:val="673574" w:themeColor="accent6" w:themeShade="BF"/>
    </w:rPr>
    <w:tblPr>
      <w:tblBorders>
        <w:top w:val="single" w:color="BC8AC9" w:themeColor="accent6" w:themeTint="99" w:sz="4" w:space="0"/>
        <w:left w:val="single" w:color="BC8AC9" w:themeColor="accent6" w:themeTint="99" w:sz="4" w:space="0"/>
        <w:bottom w:val="single" w:color="BC8AC9" w:themeColor="accent6" w:themeTint="99" w:sz="4" w:space="0"/>
        <w:right w:val="single" w:color="BC8AC9" w:themeColor="accent6" w:themeTint="99" w:sz="4" w:space="0"/>
        <w:insideH w:val="single" w:color="BC8AC9" w:themeColor="accent6" w:themeTint="99" w:sz="4" w:space="0"/>
        <w:insideV w:val="single" w:color="BC8AC9" w:themeColor="accent6"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8D8ED" w:themeFill="accent6" w:themeFillTint="33"/>
      </w:tcPr>
    </w:tblStylePr>
    <w:tblStylePr w:type="band1Horz">
      <w:tcPr>
        <w:shd w:val="clear" w:color="auto" w:fill="E8D8ED" w:themeFill="accent6" w:themeFillTint="33"/>
      </w:tcPr>
    </w:tblStylePr>
    <w:tblStylePr w:type="neCell">
      <w:tcPr>
        <w:tcBorders>
          <w:bottom w:val="single" w:color="BC8AC9" w:themeColor="accent6" w:themeTint="99" w:sz="4" w:space="0"/>
        </w:tcBorders>
      </w:tcPr>
    </w:tblStylePr>
    <w:tblStylePr w:type="nwCell">
      <w:tcPr>
        <w:tcBorders>
          <w:bottom w:val="single" w:color="BC8AC9" w:themeColor="accent6" w:themeTint="99" w:sz="4" w:space="0"/>
        </w:tcBorders>
      </w:tcPr>
    </w:tblStylePr>
    <w:tblStylePr w:type="seCell">
      <w:tcPr>
        <w:tcBorders>
          <w:top w:val="single" w:color="BC8AC9" w:themeColor="accent6" w:themeTint="99" w:sz="4" w:space="0"/>
        </w:tcBorders>
      </w:tcPr>
    </w:tblStylePr>
    <w:tblStylePr w:type="swCell">
      <w:tcPr>
        <w:tcBorders>
          <w:top w:val="single" w:color="BC8AC9" w:themeColor="accent6" w:themeTint="99" w:sz="4" w:space="0"/>
        </w:tcBorders>
      </w:tcPr>
    </w:tblStylePr>
  </w:style>
  <w:style w:type="character" w:customStyle="1" w:styleId="331">
    <w:name w:val="ハッシュタグ 1"/>
    <w:basedOn w:val="88"/>
    <w:unhideWhenUsed/>
    <w:qFormat/>
    <w:uiPriority w:val="99"/>
    <w:rPr>
      <w:color w:val="2B579A"/>
      <w:shd w:val="clear" w:color="auto" w:fill="E6E6E6"/>
    </w:rPr>
  </w:style>
  <w:style w:type="character" w:customStyle="1" w:styleId="332">
    <w:name w:val="HTML Address Char"/>
    <w:basedOn w:val="88"/>
    <w:link w:val="74"/>
    <w:semiHidden/>
    <w:qFormat/>
    <w:uiPriority w:val="99"/>
    <w:rPr>
      <w:i/>
      <w:iCs/>
    </w:rPr>
  </w:style>
  <w:style w:type="character" w:customStyle="1" w:styleId="333">
    <w:name w:val="HTML Preformatted Char"/>
    <w:basedOn w:val="88"/>
    <w:link w:val="55"/>
    <w:semiHidden/>
    <w:qFormat/>
    <w:uiPriority w:val="99"/>
    <w:rPr>
      <w:rFonts w:ascii="Consolas" w:hAnsi="Consolas"/>
      <w:szCs w:val="20"/>
    </w:rPr>
  </w:style>
  <w:style w:type="character" w:customStyle="1" w:styleId="334">
    <w:name w:val="Intense Emphasis"/>
    <w:basedOn w:val="88"/>
    <w:unhideWhenUsed/>
    <w:qFormat/>
    <w:uiPriority w:val="21"/>
    <w:rPr>
      <w:i/>
      <w:iCs/>
      <w:color w:val="006A89" w:themeColor="accent1"/>
      <w14:textFill>
        <w14:solidFill>
          <w14:schemeClr w14:val="accent1"/>
        </w14:solidFill>
      </w14:textFill>
    </w:rPr>
  </w:style>
  <w:style w:type="paragraph" w:customStyle="1" w:styleId="335">
    <w:name w:val="Intense Quote"/>
    <w:basedOn w:val="1"/>
    <w:next w:val="1"/>
    <w:link w:val="336"/>
    <w:unhideWhenUsed/>
    <w:qFormat/>
    <w:uiPriority w:val="30"/>
    <w:pPr>
      <w:pBdr>
        <w:top w:val="single" w:color="006A89" w:themeColor="accent1" w:sz="4" w:space="10"/>
        <w:bottom w:val="single" w:color="006A89" w:themeColor="accent1" w:sz="4" w:space="10"/>
      </w:pBdr>
      <w:spacing w:before="360" w:after="360"/>
      <w:ind w:left="864" w:right="864"/>
      <w:jc w:val="center"/>
    </w:pPr>
    <w:rPr>
      <w:i/>
      <w:iCs/>
      <w:color w:val="006A89" w:themeColor="accent1"/>
      <w14:textFill>
        <w14:solidFill>
          <w14:schemeClr w14:val="accent1"/>
        </w14:solidFill>
      </w14:textFill>
    </w:rPr>
  </w:style>
  <w:style w:type="character" w:customStyle="1" w:styleId="336">
    <w:name w:val="Intense Quote Char"/>
    <w:basedOn w:val="88"/>
    <w:link w:val="335"/>
    <w:semiHidden/>
    <w:qFormat/>
    <w:uiPriority w:val="30"/>
    <w:rPr>
      <w:i/>
      <w:iCs/>
      <w:color w:val="006A89" w:themeColor="accent1"/>
      <w14:textFill>
        <w14:solidFill>
          <w14:schemeClr w14:val="accent1"/>
        </w14:solidFill>
      </w14:textFill>
    </w:rPr>
  </w:style>
  <w:style w:type="character" w:customStyle="1" w:styleId="337">
    <w:name w:val="Intense Reference"/>
    <w:basedOn w:val="88"/>
    <w:unhideWhenUsed/>
    <w:qFormat/>
    <w:uiPriority w:val="32"/>
    <w:rPr>
      <w:b/>
      <w:bCs/>
      <w:smallCaps/>
      <w:color w:val="006A89" w:themeColor="accent1"/>
      <w:spacing w:val="5"/>
      <w14:textFill>
        <w14:solidFill>
          <w14:schemeClr w14:val="accent1"/>
        </w14:solidFill>
      </w14:textFill>
    </w:rPr>
  </w:style>
  <w:style w:type="paragraph" w:customStyle="1" w:styleId="338">
    <w:name w:val="List Paragraph"/>
    <w:basedOn w:val="1"/>
    <w:unhideWhenUsed/>
    <w:qFormat/>
    <w:uiPriority w:val="34"/>
    <w:pPr>
      <w:ind w:left="720"/>
      <w:contextualSpacing/>
    </w:pPr>
  </w:style>
  <w:style w:type="table" w:customStyle="1" w:styleId="339">
    <w:name w:val="List Table 1 Light"/>
    <w:basedOn w:val="106"/>
    <w:qFormat/>
    <w:uiPriority w:val="46"/>
    <w:pPr>
      <w:spacing w:after="0" w:line="240" w:lineRule="auto"/>
    </w:p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40">
    <w:name w:val="List Table 1 Light Accent 1"/>
    <w:basedOn w:val="106"/>
    <w:uiPriority w:val="46"/>
    <w:pPr>
      <w:spacing w:after="0" w:line="240" w:lineRule="auto"/>
    </w:pPr>
    <w:tblStylePr w:type="firstRow">
      <w:rPr>
        <w:b/>
        <w:bCs/>
      </w:rPr>
      <w:tcPr>
        <w:tcBorders>
          <w:bottom w:val="single" w:color="1FCCFE" w:themeColor="accent1" w:themeTint="99" w:sz="4" w:space="0"/>
        </w:tcBorders>
      </w:tcPr>
    </w:tblStylePr>
    <w:tblStylePr w:type="lastRow">
      <w:rPr>
        <w:b/>
        <w:bCs/>
      </w:rPr>
      <w:tcPr>
        <w:tcBorders>
          <w:top w:val="single" w:color="1FCCFE" w:themeColor="accent1" w:themeTint="99" w:sz="4" w:space="0"/>
        </w:tcBorders>
      </w:tcPr>
    </w:tblStylePr>
    <w:tblStylePr w:type="firstCol">
      <w:rPr>
        <w:b/>
        <w:bCs/>
      </w:rPr>
    </w:tblStylePr>
    <w:tblStylePr w:type="lastCol">
      <w:rPr>
        <w:b/>
        <w:bCs/>
      </w:rPr>
    </w:tblStylePr>
    <w:tblStylePr w:type="band1Vert">
      <w:tcPr>
        <w:shd w:val="clear" w:color="auto" w:fill="B4EEFF" w:themeFill="accent1" w:themeFillTint="33"/>
      </w:tcPr>
    </w:tblStylePr>
    <w:tblStylePr w:type="band1Horz">
      <w:tcPr>
        <w:shd w:val="clear" w:color="auto" w:fill="B4EEFF" w:themeFill="accent1" w:themeFillTint="33"/>
      </w:tcPr>
    </w:tblStylePr>
  </w:style>
  <w:style w:type="table" w:customStyle="1" w:styleId="341">
    <w:name w:val="List Table 1 Light Accent 2"/>
    <w:basedOn w:val="106"/>
    <w:qFormat/>
    <w:uiPriority w:val="46"/>
    <w:pPr>
      <w:spacing w:after="0" w:line="240" w:lineRule="auto"/>
    </w:pPr>
    <w:tblStylePr w:type="firstRow">
      <w:rPr>
        <w:b/>
        <w:bCs/>
      </w:rPr>
      <w:tcPr>
        <w:tcBorders>
          <w:bottom w:val="single" w:color="70B6E2" w:themeColor="accent2" w:themeTint="99" w:sz="4" w:space="0"/>
        </w:tcBorders>
      </w:tcPr>
    </w:tblStylePr>
    <w:tblStylePr w:type="lastRow">
      <w:rPr>
        <w:b/>
        <w:bCs/>
      </w:rPr>
      <w:tcPr>
        <w:tcBorders>
          <w:top w:val="single" w:color="70B6E2" w:themeColor="accent2" w:themeTint="99" w:sz="4" w:space="0"/>
        </w:tcBorders>
      </w:tcPr>
    </w:tblStylePr>
    <w:tblStylePr w:type="firstCol">
      <w:rPr>
        <w:b/>
        <w:bCs/>
      </w:rPr>
    </w:tblStylePr>
    <w:tblStylePr w:type="lastCol">
      <w:rPr>
        <w:b/>
        <w:bCs/>
      </w:rPr>
    </w:tblStylePr>
    <w:tblStylePr w:type="band1Vert">
      <w:tcPr>
        <w:shd w:val="clear" w:color="auto" w:fill="CFE6F5" w:themeFill="accent2" w:themeFillTint="33"/>
      </w:tcPr>
    </w:tblStylePr>
    <w:tblStylePr w:type="band1Horz">
      <w:tcPr>
        <w:shd w:val="clear" w:color="auto" w:fill="CFE6F5" w:themeFill="accent2" w:themeFillTint="33"/>
      </w:tcPr>
    </w:tblStylePr>
  </w:style>
  <w:style w:type="table" w:customStyle="1" w:styleId="342">
    <w:name w:val="List Table 1 Light Accent 3"/>
    <w:basedOn w:val="106"/>
    <w:qFormat/>
    <w:uiPriority w:val="46"/>
    <w:pPr>
      <w:spacing w:after="0" w:line="240" w:lineRule="auto"/>
    </w:pPr>
    <w:tblStylePr w:type="firstRow">
      <w:rPr>
        <w:b/>
        <w:bCs/>
      </w:rPr>
      <w:tcPr>
        <w:tcBorders>
          <w:bottom w:val="single" w:color="DADADA" w:themeColor="accent3" w:themeTint="99" w:sz="4" w:space="0"/>
        </w:tcBorders>
      </w:tcPr>
    </w:tblStylePr>
    <w:tblStylePr w:type="lastRow">
      <w:rPr>
        <w:b/>
        <w:bCs/>
      </w:rPr>
      <w:tcPr>
        <w:tcBorders>
          <w:top w:val="single" w:color="DADADA" w:themeColor="accent3" w:themeTint="99" w:sz="4" w:space="0"/>
        </w:tcBorders>
      </w:tcPr>
    </w:tblStylePr>
    <w:tblStylePr w:type="firstCol">
      <w:rPr>
        <w:b/>
        <w:bCs/>
      </w:rPr>
    </w:tblStylePr>
    <w:tblStylePr w:type="lastCol">
      <w:rPr>
        <w:b/>
        <w:bCs/>
      </w:rPr>
    </w:tblStylePr>
    <w:tblStylePr w:type="band1Vert">
      <w:tcPr>
        <w:shd w:val="clear" w:color="auto" w:fill="F2F2F2" w:themeFill="accent3" w:themeFillTint="33"/>
      </w:tcPr>
    </w:tblStylePr>
    <w:tblStylePr w:type="band1Horz">
      <w:tcPr>
        <w:shd w:val="clear" w:color="auto" w:fill="F2F2F2" w:themeFill="accent3" w:themeFillTint="33"/>
      </w:tcPr>
    </w:tblStylePr>
  </w:style>
  <w:style w:type="table" w:customStyle="1" w:styleId="343">
    <w:name w:val="List Table 1 Light Accent 4"/>
    <w:basedOn w:val="106"/>
    <w:qFormat/>
    <w:uiPriority w:val="46"/>
    <w:pPr>
      <w:spacing w:after="0" w:line="240" w:lineRule="auto"/>
    </w:pPr>
    <w:tblStylePr w:type="firstRow">
      <w:rPr>
        <w:b/>
        <w:bCs/>
      </w:rPr>
      <w:tcPr>
        <w:tcBorders>
          <w:bottom w:val="single" w:color="32FFE9" w:themeColor="accent4" w:themeTint="99" w:sz="4" w:space="0"/>
        </w:tcBorders>
      </w:tcPr>
    </w:tblStylePr>
    <w:tblStylePr w:type="lastRow">
      <w:rPr>
        <w:b/>
        <w:bCs/>
      </w:rPr>
      <w:tcPr>
        <w:tcBorders>
          <w:top w:val="single" w:color="32FFE9" w:themeColor="accent4" w:themeTint="99" w:sz="4" w:space="0"/>
        </w:tcBorders>
      </w:tcPr>
    </w:tblStylePr>
    <w:tblStylePr w:type="firstCol">
      <w:rPr>
        <w:b/>
        <w:bCs/>
      </w:rPr>
    </w:tblStylePr>
    <w:tblStylePr w:type="lastCol">
      <w:rPr>
        <w:b/>
        <w:bCs/>
      </w:rPr>
    </w:tblStylePr>
    <w:tblStylePr w:type="band1Vert">
      <w:tcPr>
        <w:shd w:val="clear" w:color="auto" w:fill="BAFEF7" w:themeFill="accent4" w:themeFillTint="33"/>
      </w:tcPr>
    </w:tblStylePr>
    <w:tblStylePr w:type="band1Horz">
      <w:tcPr>
        <w:shd w:val="clear" w:color="auto" w:fill="BAFEF7" w:themeFill="accent4" w:themeFillTint="33"/>
      </w:tcPr>
    </w:tblStylePr>
  </w:style>
  <w:style w:type="table" w:customStyle="1" w:styleId="344">
    <w:name w:val="List Table 1 Light Accent 5"/>
    <w:basedOn w:val="106"/>
    <w:qFormat/>
    <w:uiPriority w:val="46"/>
    <w:pPr>
      <w:spacing w:after="0" w:line="240" w:lineRule="auto"/>
    </w:pPr>
    <w:tblStylePr w:type="firstRow">
      <w:rPr>
        <w:b/>
        <w:bCs/>
      </w:rPr>
      <w:tcPr>
        <w:tcBorders>
          <w:bottom w:val="single" w:color="BEF15C" w:themeColor="accent5" w:themeTint="99" w:sz="4" w:space="0"/>
        </w:tcBorders>
      </w:tcPr>
    </w:tblStylePr>
    <w:tblStylePr w:type="lastRow">
      <w:rPr>
        <w:b/>
        <w:bCs/>
      </w:rPr>
      <w:tcPr>
        <w:tcBorders>
          <w:top w:val="single" w:color="BEF15C" w:themeColor="accent5" w:themeTint="99" w:sz="4" w:space="0"/>
        </w:tcBorders>
      </w:tcPr>
    </w:tblStylePr>
    <w:tblStylePr w:type="firstCol">
      <w:rPr>
        <w:b/>
        <w:bCs/>
      </w:rPr>
    </w:tblStylePr>
    <w:tblStylePr w:type="lastCol">
      <w:rPr>
        <w:b/>
        <w:bCs/>
      </w:rPr>
    </w:tblStylePr>
    <w:tblStylePr w:type="band1Vert">
      <w:tcPr>
        <w:shd w:val="clear" w:color="auto" w:fill="E9FAC8" w:themeFill="accent5" w:themeFillTint="33"/>
      </w:tcPr>
    </w:tblStylePr>
    <w:tblStylePr w:type="band1Horz">
      <w:tcPr>
        <w:shd w:val="clear" w:color="auto" w:fill="E9FAC8" w:themeFill="accent5" w:themeFillTint="33"/>
      </w:tcPr>
    </w:tblStylePr>
  </w:style>
  <w:style w:type="table" w:customStyle="1" w:styleId="345">
    <w:name w:val="List Table 1 Light Accent 6"/>
    <w:basedOn w:val="106"/>
    <w:qFormat/>
    <w:uiPriority w:val="46"/>
    <w:pPr>
      <w:spacing w:after="0" w:line="240" w:lineRule="auto"/>
    </w:pPr>
    <w:tblStylePr w:type="firstRow">
      <w:rPr>
        <w:b/>
        <w:bCs/>
      </w:rPr>
      <w:tcPr>
        <w:tcBorders>
          <w:bottom w:val="single" w:color="BC8AC9" w:themeColor="accent6" w:themeTint="99" w:sz="4" w:space="0"/>
        </w:tcBorders>
      </w:tcPr>
    </w:tblStylePr>
    <w:tblStylePr w:type="lastRow">
      <w:rPr>
        <w:b/>
        <w:bCs/>
      </w:rPr>
      <w:tcPr>
        <w:tcBorders>
          <w:top w:val="single" w:color="BC8AC9" w:themeColor="accent6" w:themeTint="99" w:sz="4" w:space="0"/>
        </w:tcBorders>
      </w:tcPr>
    </w:tblStylePr>
    <w:tblStylePr w:type="firstCol">
      <w:rPr>
        <w:b/>
        <w:bCs/>
      </w:rPr>
    </w:tblStylePr>
    <w:tblStylePr w:type="lastCol">
      <w:rPr>
        <w:b/>
        <w:bCs/>
      </w:rPr>
    </w:tblStylePr>
    <w:tblStylePr w:type="band1Vert">
      <w:tcPr>
        <w:shd w:val="clear" w:color="auto" w:fill="E8D8ED" w:themeFill="accent6" w:themeFillTint="33"/>
      </w:tcPr>
    </w:tblStylePr>
    <w:tblStylePr w:type="band1Horz">
      <w:tcPr>
        <w:shd w:val="clear" w:color="auto" w:fill="E8D8ED" w:themeFill="accent6" w:themeFillTint="33"/>
      </w:tcPr>
    </w:tblStylePr>
  </w:style>
  <w:style w:type="table" w:customStyle="1" w:styleId="346">
    <w:name w:val="List Table 2"/>
    <w:basedOn w:val="106"/>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47">
    <w:name w:val="List Table 2 Accent 1"/>
    <w:basedOn w:val="106"/>
    <w:qFormat/>
    <w:uiPriority w:val="47"/>
    <w:pPr>
      <w:spacing w:after="0" w:line="240" w:lineRule="auto"/>
    </w:pPr>
    <w:tblPr>
      <w:tblBorders>
        <w:top w:val="single" w:color="1FCCFE" w:themeColor="accent1" w:themeTint="99" w:sz="4" w:space="0"/>
        <w:bottom w:val="single" w:color="1FCCFE" w:themeColor="accent1" w:themeTint="99" w:sz="4" w:space="0"/>
        <w:insideH w:val="single" w:color="1FCCFE" w:themeColor="accent1"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B4EEFF" w:themeFill="accent1" w:themeFillTint="33"/>
      </w:tcPr>
    </w:tblStylePr>
    <w:tblStylePr w:type="band1Horz">
      <w:tcPr>
        <w:shd w:val="clear" w:color="auto" w:fill="B4EEFF" w:themeFill="accent1" w:themeFillTint="33"/>
      </w:tcPr>
    </w:tblStylePr>
  </w:style>
  <w:style w:type="table" w:customStyle="1" w:styleId="348">
    <w:name w:val="List Table 2 Accent 2"/>
    <w:basedOn w:val="106"/>
    <w:qFormat/>
    <w:uiPriority w:val="47"/>
    <w:pPr>
      <w:spacing w:after="0" w:line="240" w:lineRule="auto"/>
    </w:pPr>
    <w:tblPr>
      <w:tblBorders>
        <w:top w:val="single" w:color="70B6E2" w:themeColor="accent2" w:themeTint="99" w:sz="4" w:space="0"/>
        <w:bottom w:val="single" w:color="70B6E2" w:themeColor="accent2" w:themeTint="99" w:sz="4" w:space="0"/>
        <w:insideH w:val="single" w:color="70B6E2" w:themeColor="accent2"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FE6F5" w:themeFill="accent2" w:themeFillTint="33"/>
      </w:tcPr>
    </w:tblStylePr>
    <w:tblStylePr w:type="band1Horz">
      <w:tcPr>
        <w:shd w:val="clear" w:color="auto" w:fill="CFE6F5" w:themeFill="accent2" w:themeFillTint="33"/>
      </w:tcPr>
    </w:tblStylePr>
  </w:style>
  <w:style w:type="table" w:customStyle="1" w:styleId="349">
    <w:name w:val="List Table 2 Accent 3"/>
    <w:basedOn w:val="106"/>
    <w:qFormat/>
    <w:uiPriority w:val="47"/>
    <w:pPr>
      <w:spacing w:after="0" w:line="240" w:lineRule="auto"/>
    </w:pPr>
    <w:tblPr>
      <w:tblBorders>
        <w:top w:val="single" w:color="DADADA" w:themeColor="accent3" w:themeTint="99" w:sz="4" w:space="0"/>
        <w:bottom w:val="single" w:color="DADADA" w:themeColor="accent3" w:themeTint="99" w:sz="4" w:space="0"/>
        <w:insideH w:val="single" w:color="DADADA" w:themeColor="accent3"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hemeFill="accent3" w:themeFillTint="33"/>
      </w:tcPr>
    </w:tblStylePr>
    <w:tblStylePr w:type="band1Horz">
      <w:tcPr>
        <w:shd w:val="clear" w:color="auto" w:fill="F2F2F2" w:themeFill="accent3" w:themeFillTint="33"/>
      </w:tcPr>
    </w:tblStylePr>
  </w:style>
  <w:style w:type="table" w:customStyle="1" w:styleId="350">
    <w:name w:val="List Table 2 Accent 4"/>
    <w:basedOn w:val="106"/>
    <w:qFormat/>
    <w:uiPriority w:val="47"/>
    <w:pPr>
      <w:spacing w:after="0" w:line="240" w:lineRule="auto"/>
    </w:pPr>
    <w:tblPr>
      <w:tblBorders>
        <w:top w:val="single" w:color="32FFE9" w:themeColor="accent4" w:themeTint="99" w:sz="4" w:space="0"/>
        <w:bottom w:val="single" w:color="32FFE9" w:themeColor="accent4" w:themeTint="99" w:sz="4" w:space="0"/>
        <w:insideH w:val="single" w:color="32FFE9" w:themeColor="accent4"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BAFEF7" w:themeFill="accent4" w:themeFillTint="33"/>
      </w:tcPr>
    </w:tblStylePr>
    <w:tblStylePr w:type="band1Horz">
      <w:tcPr>
        <w:shd w:val="clear" w:color="auto" w:fill="BAFEF7" w:themeFill="accent4" w:themeFillTint="33"/>
      </w:tcPr>
    </w:tblStylePr>
  </w:style>
  <w:style w:type="table" w:customStyle="1" w:styleId="351">
    <w:name w:val="List Table 2 Accent 5"/>
    <w:basedOn w:val="106"/>
    <w:qFormat/>
    <w:uiPriority w:val="47"/>
    <w:pPr>
      <w:spacing w:after="0" w:line="240" w:lineRule="auto"/>
    </w:pPr>
    <w:tblPr>
      <w:tblBorders>
        <w:top w:val="single" w:color="BEF15C" w:themeColor="accent5" w:themeTint="99" w:sz="4" w:space="0"/>
        <w:bottom w:val="single" w:color="BEF15C" w:themeColor="accent5" w:themeTint="99" w:sz="4" w:space="0"/>
        <w:insideH w:val="single" w:color="BEF15C" w:themeColor="accent5"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9FAC8" w:themeFill="accent5" w:themeFillTint="33"/>
      </w:tcPr>
    </w:tblStylePr>
    <w:tblStylePr w:type="band1Horz">
      <w:tcPr>
        <w:shd w:val="clear" w:color="auto" w:fill="E9FAC8" w:themeFill="accent5" w:themeFillTint="33"/>
      </w:tcPr>
    </w:tblStylePr>
  </w:style>
  <w:style w:type="table" w:customStyle="1" w:styleId="352">
    <w:name w:val="List Table 2 Accent 6"/>
    <w:basedOn w:val="106"/>
    <w:qFormat/>
    <w:uiPriority w:val="47"/>
    <w:pPr>
      <w:spacing w:after="0" w:line="240" w:lineRule="auto"/>
    </w:pPr>
    <w:tblPr>
      <w:tblBorders>
        <w:top w:val="single" w:color="BC8AC9" w:themeColor="accent6" w:themeTint="99" w:sz="4" w:space="0"/>
        <w:bottom w:val="single" w:color="BC8AC9" w:themeColor="accent6" w:themeTint="99" w:sz="4" w:space="0"/>
        <w:insideH w:val="single" w:color="BC8AC9" w:themeColor="accent6"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8D8ED" w:themeFill="accent6" w:themeFillTint="33"/>
      </w:tcPr>
    </w:tblStylePr>
    <w:tblStylePr w:type="band1Horz">
      <w:tcPr>
        <w:shd w:val="clear" w:color="auto" w:fill="E8D8ED" w:themeFill="accent6" w:themeFillTint="33"/>
      </w:tcPr>
    </w:tblStylePr>
  </w:style>
  <w:style w:type="table" w:customStyle="1" w:styleId="353">
    <w:name w:val="List Table 3"/>
    <w:basedOn w:val="106"/>
    <w:qFormat/>
    <w:uiPriority w:val="4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54">
    <w:name w:val="List Table 3 Accent 1"/>
    <w:basedOn w:val="106"/>
    <w:qFormat/>
    <w:uiPriority w:val="48"/>
    <w:pPr>
      <w:spacing w:after="0" w:line="240" w:lineRule="auto"/>
    </w:pPr>
    <w:tblPr>
      <w:tblBorders>
        <w:top w:val="single" w:color="006A89" w:themeColor="accent1" w:sz="4" w:space="0"/>
        <w:left w:val="single" w:color="006A89" w:themeColor="accent1" w:sz="4" w:space="0"/>
        <w:bottom w:val="single" w:color="006A89" w:themeColor="accent1" w:sz="4" w:space="0"/>
        <w:right w:val="single" w:color="006A89" w:themeColor="accent1" w:sz="4" w:space="0"/>
      </w:tblBorders>
      <w:tblLayout w:type="fixed"/>
    </w:tblPr>
    <w:tblStylePr w:type="firstRow">
      <w:rPr>
        <w:b/>
        <w:bCs/>
        <w:color w:val="FFFFFF" w:themeColor="background1"/>
        <w14:textFill>
          <w14:solidFill>
            <w14:schemeClr w14:val="bg1"/>
          </w14:solidFill>
        </w14:textFill>
      </w:rPr>
      <w:tcPr>
        <w:shd w:val="clear" w:color="auto" w:fill="006A89" w:themeFill="accent1"/>
      </w:tcPr>
    </w:tblStylePr>
    <w:tblStylePr w:type="lastRow">
      <w:rPr>
        <w:b/>
        <w:bCs/>
      </w:rPr>
      <w:tcPr>
        <w:tcBorders>
          <w:top w:val="double" w:color="006A89"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6A89" w:themeColor="accent1" w:sz="4" w:space="0"/>
          <w:right w:val="single" w:color="006A89" w:themeColor="accent1" w:sz="4" w:space="0"/>
        </w:tcBorders>
      </w:tcPr>
    </w:tblStylePr>
    <w:tblStylePr w:type="band1Horz">
      <w:tcPr>
        <w:tcBorders>
          <w:top w:val="single" w:color="006A89" w:themeColor="accent1" w:sz="4" w:space="0"/>
          <w:bottom w:val="single" w:color="006A89"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6A89" w:themeColor="accent1" w:sz="4" w:space="0"/>
          <w:left w:val="nil"/>
        </w:tcBorders>
      </w:tcPr>
    </w:tblStylePr>
    <w:tblStylePr w:type="swCell">
      <w:tcPr>
        <w:tcBorders>
          <w:top w:val="double" w:color="006A89" w:themeColor="accent1" w:sz="4" w:space="0"/>
          <w:right w:val="nil"/>
        </w:tcBorders>
      </w:tcPr>
    </w:tblStylePr>
  </w:style>
  <w:style w:type="table" w:customStyle="1" w:styleId="355">
    <w:name w:val="List Table 3 Accent 2"/>
    <w:basedOn w:val="106"/>
    <w:qFormat/>
    <w:uiPriority w:val="48"/>
    <w:pPr>
      <w:spacing w:after="0" w:line="240" w:lineRule="auto"/>
    </w:pPr>
    <w:tblPr>
      <w:tblBorders>
        <w:top w:val="single" w:color="2682BB" w:themeColor="accent2" w:sz="4" w:space="0"/>
        <w:left w:val="single" w:color="2682BB" w:themeColor="accent2" w:sz="4" w:space="0"/>
        <w:bottom w:val="single" w:color="2682BB" w:themeColor="accent2" w:sz="4" w:space="0"/>
        <w:right w:val="single" w:color="2682BB" w:themeColor="accent2" w:sz="4" w:space="0"/>
      </w:tblBorders>
      <w:tblLayout w:type="fixed"/>
    </w:tblPr>
    <w:tblStylePr w:type="firstRow">
      <w:rPr>
        <w:b/>
        <w:bCs/>
        <w:color w:val="FFFFFF" w:themeColor="background1"/>
        <w14:textFill>
          <w14:solidFill>
            <w14:schemeClr w14:val="bg1"/>
          </w14:solidFill>
        </w14:textFill>
      </w:rPr>
      <w:tcPr>
        <w:shd w:val="clear" w:color="auto" w:fill="2682BB" w:themeFill="accent2"/>
      </w:tcPr>
    </w:tblStylePr>
    <w:tblStylePr w:type="lastRow">
      <w:rPr>
        <w:b/>
        <w:bCs/>
      </w:rPr>
      <w:tcPr>
        <w:tcBorders>
          <w:top w:val="double" w:color="2682BB"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2682BB" w:themeColor="accent2" w:sz="4" w:space="0"/>
          <w:right w:val="single" w:color="2682BB" w:themeColor="accent2" w:sz="4" w:space="0"/>
        </w:tcBorders>
      </w:tcPr>
    </w:tblStylePr>
    <w:tblStylePr w:type="band1Horz">
      <w:tcPr>
        <w:tcBorders>
          <w:top w:val="single" w:color="2682BB" w:themeColor="accent2" w:sz="4" w:space="0"/>
          <w:bottom w:val="single" w:color="2682BB"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2682BB" w:themeColor="accent2" w:sz="4" w:space="0"/>
          <w:left w:val="nil"/>
        </w:tcBorders>
      </w:tcPr>
    </w:tblStylePr>
    <w:tblStylePr w:type="swCell">
      <w:tcPr>
        <w:tcBorders>
          <w:top w:val="double" w:color="2682BB" w:themeColor="accent2" w:sz="4" w:space="0"/>
          <w:right w:val="nil"/>
        </w:tcBorders>
      </w:tcPr>
    </w:tblStylePr>
  </w:style>
  <w:style w:type="table" w:customStyle="1" w:styleId="356">
    <w:name w:val="List Table 3 Accent 3"/>
    <w:basedOn w:val="106"/>
    <w:qFormat/>
    <w:uiPriority w:val="48"/>
    <w:pPr>
      <w:spacing w:after="0" w:line="240" w:lineRule="auto"/>
    </w:pPr>
    <w:tblPr>
      <w:tblBorders>
        <w:top w:val="single" w:color="C3C3C3" w:themeColor="accent3" w:sz="4" w:space="0"/>
        <w:left w:val="single" w:color="C3C3C3" w:themeColor="accent3" w:sz="4" w:space="0"/>
        <w:bottom w:val="single" w:color="C3C3C3" w:themeColor="accent3" w:sz="4" w:space="0"/>
        <w:right w:val="single" w:color="C3C3C3" w:themeColor="accent3" w:sz="4" w:space="0"/>
      </w:tblBorders>
      <w:tblLayout w:type="fixed"/>
    </w:tblPr>
    <w:tblStylePr w:type="firstRow">
      <w:rPr>
        <w:b/>
        <w:bCs/>
        <w:color w:val="FFFFFF" w:themeColor="background1"/>
        <w14:textFill>
          <w14:solidFill>
            <w14:schemeClr w14:val="bg1"/>
          </w14:solidFill>
        </w14:textFill>
      </w:rPr>
      <w:tcPr>
        <w:shd w:val="clear" w:color="auto" w:fill="C3C3C3" w:themeFill="accent3"/>
      </w:tcPr>
    </w:tblStylePr>
    <w:tblStylePr w:type="lastRow">
      <w:rPr>
        <w:b/>
        <w:bCs/>
      </w:rPr>
      <w:tcPr>
        <w:tcBorders>
          <w:top w:val="double" w:color="C3C3C3"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C3C3C3" w:themeColor="accent3" w:sz="4" w:space="0"/>
          <w:right w:val="single" w:color="C3C3C3" w:themeColor="accent3" w:sz="4" w:space="0"/>
        </w:tcBorders>
      </w:tcPr>
    </w:tblStylePr>
    <w:tblStylePr w:type="band1Horz">
      <w:tcPr>
        <w:tcBorders>
          <w:top w:val="single" w:color="C3C3C3" w:themeColor="accent3" w:sz="4" w:space="0"/>
          <w:bottom w:val="single" w:color="C3C3C3"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C3C3C3" w:themeColor="accent3" w:sz="4" w:space="0"/>
          <w:left w:val="nil"/>
        </w:tcBorders>
      </w:tcPr>
    </w:tblStylePr>
    <w:tblStylePr w:type="swCell">
      <w:tcPr>
        <w:tcBorders>
          <w:top w:val="double" w:color="C3C3C3" w:themeColor="accent3" w:sz="4" w:space="0"/>
          <w:right w:val="nil"/>
        </w:tcBorders>
      </w:tcPr>
    </w:tblStylePr>
  </w:style>
  <w:style w:type="table" w:customStyle="1" w:styleId="357">
    <w:name w:val="List Table 3 Accent 4"/>
    <w:basedOn w:val="106"/>
    <w:qFormat/>
    <w:uiPriority w:val="48"/>
    <w:pPr>
      <w:spacing w:after="0" w:line="240" w:lineRule="auto"/>
    </w:pPr>
    <w:tblPr>
      <w:tblBorders>
        <w:top w:val="single" w:color="00A997" w:themeColor="accent4" w:sz="4" w:space="0"/>
        <w:left w:val="single" w:color="00A997" w:themeColor="accent4" w:sz="4" w:space="0"/>
        <w:bottom w:val="single" w:color="00A997" w:themeColor="accent4" w:sz="4" w:space="0"/>
        <w:right w:val="single" w:color="00A997" w:themeColor="accent4" w:sz="4" w:space="0"/>
      </w:tblBorders>
      <w:tblLayout w:type="fixed"/>
    </w:tblPr>
    <w:tblStylePr w:type="firstRow">
      <w:rPr>
        <w:b/>
        <w:bCs/>
        <w:color w:val="FFFFFF" w:themeColor="background1"/>
        <w14:textFill>
          <w14:solidFill>
            <w14:schemeClr w14:val="bg1"/>
          </w14:solidFill>
        </w14:textFill>
      </w:rPr>
      <w:tcPr>
        <w:shd w:val="clear" w:color="auto" w:fill="00A997" w:themeFill="accent4"/>
      </w:tcPr>
    </w:tblStylePr>
    <w:tblStylePr w:type="lastRow">
      <w:rPr>
        <w:b/>
        <w:bCs/>
      </w:rPr>
      <w:tcPr>
        <w:tcBorders>
          <w:top w:val="double" w:color="00A997"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A997" w:themeColor="accent4" w:sz="4" w:space="0"/>
          <w:right w:val="single" w:color="00A997" w:themeColor="accent4" w:sz="4" w:space="0"/>
        </w:tcBorders>
      </w:tcPr>
    </w:tblStylePr>
    <w:tblStylePr w:type="band1Horz">
      <w:tcPr>
        <w:tcBorders>
          <w:top w:val="single" w:color="00A997" w:themeColor="accent4" w:sz="4" w:space="0"/>
          <w:bottom w:val="single" w:color="00A997"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A997" w:themeColor="accent4" w:sz="4" w:space="0"/>
          <w:left w:val="nil"/>
        </w:tcBorders>
      </w:tcPr>
    </w:tblStylePr>
    <w:tblStylePr w:type="swCell">
      <w:tcPr>
        <w:tcBorders>
          <w:top w:val="double" w:color="00A997" w:themeColor="accent4" w:sz="4" w:space="0"/>
          <w:right w:val="nil"/>
        </w:tcBorders>
      </w:tcPr>
    </w:tblStylePr>
  </w:style>
  <w:style w:type="table" w:customStyle="1" w:styleId="358">
    <w:name w:val="List Table 3 Accent 5"/>
    <w:basedOn w:val="106"/>
    <w:qFormat/>
    <w:uiPriority w:val="48"/>
    <w:pPr>
      <w:spacing w:after="0" w:line="240" w:lineRule="auto"/>
    </w:pPr>
    <w:tblPr>
      <w:tblBorders>
        <w:top w:val="single" w:color="89C711" w:themeColor="accent5" w:sz="4" w:space="0"/>
        <w:left w:val="single" w:color="89C711" w:themeColor="accent5" w:sz="4" w:space="0"/>
        <w:bottom w:val="single" w:color="89C711" w:themeColor="accent5" w:sz="4" w:space="0"/>
        <w:right w:val="single" w:color="89C711" w:themeColor="accent5" w:sz="4" w:space="0"/>
      </w:tblBorders>
      <w:tblLayout w:type="fixed"/>
    </w:tblPr>
    <w:tblStylePr w:type="firstRow">
      <w:rPr>
        <w:b/>
        <w:bCs/>
        <w:color w:val="FFFFFF" w:themeColor="background1"/>
        <w14:textFill>
          <w14:solidFill>
            <w14:schemeClr w14:val="bg1"/>
          </w14:solidFill>
        </w14:textFill>
      </w:rPr>
      <w:tcPr>
        <w:shd w:val="clear" w:color="auto" w:fill="89C711" w:themeFill="accent5"/>
      </w:tcPr>
    </w:tblStylePr>
    <w:tblStylePr w:type="lastRow">
      <w:rPr>
        <w:b/>
        <w:bCs/>
      </w:rPr>
      <w:tcPr>
        <w:tcBorders>
          <w:top w:val="double" w:color="89C711"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89C711" w:themeColor="accent5" w:sz="4" w:space="0"/>
          <w:right w:val="single" w:color="89C711" w:themeColor="accent5" w:sz="4" w:space="0"/>
        </w:tcBorders>
      </w:tcPr>
    </w:tblStylePr>
    <w:tblStylePr w:type="band1Horz">
      <w:tcPr>
        <w:tcBorders>
          <w:top w:val="single" w:color="89C711" w:themeColor="accent5" w:sz="4" w:space="0"/>
          <w:bottom w:val="single" w:color="89C711"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89C711" w:themeColor="accent5" w:sz="4" w:space="0"/>
          <w:left w:val="nil"/>
        </w:tcBorders>
      </w:tcPr>
    </w:tblStylePr>
    <w:tblStylePr w:type="swCell">
      <w:tcPr>
        <w:tcBorders>
          <w:top w:val="double" w:color="89C711" w:themeColor="accent5" w:sz="4" w:space="0"/>
          <w:right w:val="nil"/>
        </w:tcBorders>
      </w:tcPr>
    </w:tblStylePr>
  </w:style>
  <w:style w:type="table" w:customStyle="1" w:styleId="359">
    <w:name w:val="List Table 3 Accent 6"/>
    <w:basedOn w:val="106"/>
    <w:qFormat/>
    <w:uiPriority w:val="48"/>
    <w:pPr>
      <w:spacing w:after="0" w:line="240" w:lineRule="auto"/>
    </w:pPr>
    <w:tblPr>
      <w:tblBorders>
        <w:top w:val="single" w:color="8A479B" w:themeColor="accent6" w:sz="4" w:space="0"/>
        <w:left w:val="single" w:color="8A479B" w:themeColor="accent6" w:sz="4" w:space="0"/>
        <w:bottom w:val="single" w:color="8A479B" w:themeColor="accent6" w:sz="4" w:space="0"/>
        <w:right w:val="single" w:color="8A479B" w:themeColor="accent6" w:sz="4" w:space="0"/>
      </w:tblBorders>
      <w:tblLayout w:type="fixed"/>
    </w:tblPr>
    <w:tblStylePr w:type="firstRow">
      <w:rPr>
        <w:b/>
        <w:bCs/>
        <w:color w:val="FFFFFF" w:themeColor="background1"/>
        <w14:textFill>
          <w14:solidFill>
            <w14:schemeClr w14:val="bg1"/>
          </w14:solidFill>
        </w14:textFill>
      </w:rPr>
      <w:tcPr>
        <w:shd w:val="clear" w:color="auto" w:fill="8A479B" w:themeFill="accent6"/>
      </w:tcPr>
    </w:tblStylePr>
    <w:tblStylePr w:type="lastRow">
      <w:rPr>
        <w:b/>
        <w:bCs/>
      </w:rPr>
      <w:tcPr>
        <w:tcBorders>
          <w:top w:val="double" w:color="8A479B"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8A479B" w:themeColor="accent6" w:sz="4" w:space="0"/>
          <w:right w:val="single" w:color="8A479B" w:themeColor="accent6" w:sz="4" w:space="0"/>
        </w:tcBorders>
      </w:tcPr>
    </w:tblStylePr>
    <w:tblStylePr w:type="band1Horz">
      <w:tcPr>
        <w:tcBorders>
          <w:top w:val="single" w:color="8A479B" w:themeColor="accent6" w:sz="4" w:space="0"/>
          <w:bottom w:val="single" w:color="8A479B"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8A479B" w:themeColor="accent6" w:sz="4" w:space="0"/>
          <w:left w:val="nil"/>
        </w:tcBorders>
      </w:tcPr>
    </w:tblStylePr>
    <w:tblStylePr w:type="swCell">
      <w:tcPr>
        <w:tcBorders>
          <w:top w:val="double" w:color="8A479B" w:themeColor="accent6" w:sz="4" w:space="0"/>
          <w:right w:val="nil"/>
        </w:tcBorders>
      </w:tcPr>
    </w:tblStylePr>
  </w:style>
  <w:style w:type="table" w:customStyle="1" w:styleId="360">
    <w:name w:val="List Table 4"/>
    <w:basedOn w:val="106"/>
    <w:qFormat/>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Layout w:type="fixed"/>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61">
    <w:name w:val="List Table 4 Accent 1"/>
    <w:basedOn w:val="106"/>
    <w:qFormat/>
    <w:uiPriority w:val="49"/>
    <w:pPr>
      <w:spacing w:after="0" w:line="240" w:lineRule="auto"/>
    </w:pPr>
    <w:tblPr>
      <w:tblBorders>
        <w:top w:val="single" w:color="1FCCFE" w:themeColor="accent1" w:themeTint="99" w:sz="4" w:space="0"/>
        <w:left w:val="single" w:color="1FCCFE" w:themeColor="accent1" w:themeTint="99" w:sz="4" w:space="0"/>
        <w:bottom w:val="single" w:color="1FCCFE" w:themeColor="accent1" w:themeTint="99" w:sz="4" w:space="0"/>
        <w:right w:val="single" w:color="1FCCFE" w:themeColor="accent1" w:themeTint="99" w:sz="4" w:space="0"/>
        <w:insideH w:val="single" w:color="1FCCFE" w:themeColor="accent1" w:themeTint="99" w:sz="4" w:space="0"/>
      </w:tblBorders>
      <w:tblLayout w:type="fixed"/>
    </w:tblPr>
    <w:tblStylePr w:type="firstRow">
      <w:rPr>
        <w:b/>
        <w:bCs/>
        <w:color w:val="FFFFFF" w:themeColor="background1"/>
        <w14:textFill>
          <w14:solidFill>
            <w14:schemeClr w14:val="bg1"/>
          </w14:solidFill>
        </w14:textFill>
      </w:rPr>
      <w:tcPr>
        <w:tcBorders>
          <w:top w:val="single" w:color="006A89" w:themeColor="accent1" w:sz="4" w:space="0"/>
          <w:left w:val="single" w:color="006A89" w:themeColor="accent1" w:sz="4" w:space="0"/>
          <w:bottom w:val="single" w:color="006A89" w:themeColor="accent1" w:sz="4" w:space="0"/>
          <w:right w:val="single" w:color="006A89" w:themeColor="accent1" w:sz="4" w:space="0"/>
          <w:insideH w:val="nil"/>
        </w:tcBorders>
        <w:shd w:val="clear" w:color="auto" w:fill="006A89" w:themeFill="accent1"/>
      </w:tcPr>
    </w:tblStylePr>
    <w:tblStylePr w:type="lastRow">
      <w:rPr>
        <w:b/>
        <w:bCs/>
      </w:rPr>
      <w:tcPr>
        <w:tcBorders>
          <w:top w:val="double" w:color="1FCCFE" w:themeColor="accent1" w:themeTint="99" w:sz="4" w:space="0"/>
        </w:tcBorders>
      </w:tcPr>
    </w:tblStylePr>
    <w:tblStylePr w:type="firstCol">
      <w:rPr>
        <w:b/>
        <w:bCs/>
      </w:rPr>
    </w:tblStylePr>
    <w:tblStylePr w:type="lastCol">
      <w:rPr>
        <w:b/>
        <w:bCs/>
      </w:rPr>
    </w:tblStylePr>
    <w:tblStylePr w:type="band1Vert">
      <w:tcPr>
        <w:shd w:val="clear" w:color="auto" w:fill="B4EEFF" w:themeFill="accent1" w:themeFillTint="33"/>
      </w:tcPr>
    </w:tblStylePr>
    <w:tblStylePr w:type="band1Horz">
      <w:tcPr>
        <w:shd w:val="clear" w:color="auto" w:fill="B4EEFF" w:themeFill="accent1" w:themeFillTint="33"/>
      </w:tcPr>
    </w:tblStylePr>
  </w:style>
  <w:style w:type="table" w:customStyle="1" w:styleId="362">
    <w:name w:val="List Table 4 Accent 2"/>
    <w:basedOn w:val="106"/>
    <w:qFormat/>
    <w:uiPriority w:val="49"/>
    <w:pPr>
      <w:spacing w:after="0" w:line="240" w:lineRule="auto"/>
    </w:pPr>
    <w:tblPr>
      <w:tblBorders>
        <w:top w:val="single" w:color="70B6E2" w:themeColor="accent2" w:themeTint="99" w:sz="4" w:space="0"/>
        <w:left w:val="single" w:color="70B6E2" w:themeColor="accent2" w:themeTint="99" w:sz="4" w:space="0"/>
        <w:bottom w:val="single" w:color="70B6E2" w:themeColor="accent2" w:themeTint="99" w:sz="4" w:space="0"/>
        <w:right w:val="single" w:color="70B6E2" w:themeColor="accent2" w:themeTint="99" w:sz="4" w:space="0"/>
        <w:insideH w:val="single" w:color="70B6E2" w:themeColor="accent2" w:themeTint="99" w:sz="4" w:space="0"/>
      </w:tblBorders>
      <w:tblLayout w:type="fixed"/>
    </w:tblPr>
    <w:tblStylePr w:type="firstRow">
      <w:rPr>
        <w:b/>
        <w:bCs/>
        <w:color w:val="FFFFFF" w:themeColor="background1"/>
        <w14:textFill>
          <w14:solidFill>
            <w14:schemeClr w14:val="bg1"/>
          </w14:solidFill>
        </w14:textFill>
      </w:rPr>
      <w:tcPr>
        <w:tcBorders>
          <w:top w:val="single" w:color="2682BB" w:themeColor="accent2" w:sz="4" w:space="0"/>
          <w:left w:val="single" w:color="2682BB" w:themeColor="accent2" w:sz="4" w:space="0"/>
          <w:bottom w:val="single" w:color="2682BB" w:themeColor="accent2" w:sz="4" w:space="0"/>
          <w:right w:val="single" w:color="2682BB" w:themeColor="accent2" w:sz="4" w:space="0"/>
          <w:insideH w:val="nil"/>
        </w:tcBorders>
        <w:shd w:val="clear" w:color="auto" w:fill="2682BB" w:themeFill="accent2"/>
      </w:tcPr>
    </w:tblStylePr>
    <w:tblStylePr w:type="lastRow">
      <w:rPr>
        <w:b/>
        <w:bCs/>
      </w:rPr>
      <w:tcPr>
        <w:tcBorders>
          <w:top w:val="double" w:color="70B6E2" w:themeColor="accent2" w:themeTint="99" w:sz="4" w:space="0"/>
        </w:tcBorders>
      </w:tcPr>
    </w:tblStylePr>
    <w:tblStylePr w:type="firstCol">
      <w:rPr>
        <w:b/>
        <w:bCs/>
      </w:rPr>
    </w:tblStylePr>
    <w:tblStylePr w:type="lastCol">
      <w:rPr>
        <w:b/>
        <w:bCs/>
      </w:rPr>
    </w:tblStylePr>
    <w:tblStylePr w:type="band1Vert">
      <w:tcPr>
        <w:shd w:val="clear" w:color="auto" w:fill="CFE6F5" w:themeFill="accent2" w:themeFillTint="33"/>
      </w:tcPr>
    </w:tblStylePr>
    <w:tblStylePr w:type="band1Horz">
      <w:tcPr>
        <w:shd w:val="clear" w:color="auto" w:fill="CFE6F5" w:themeFill="accent2" w:themeFillTint="33"/>
      </w:tcPr>
    </w:tblStylePr>
  </w:style>
  <w:style w:type="table" w:customStyle="1" w:styleId="363">
    <w:name w:val="List Table 4 Accent 3"/>
    <w:basedOn w:val="106"/>
    <w:qFormat/>
    <w:uiPriority w:val="49"/>
    <w:pPr>
      <w:spacing w:after="0" w:line="240" w:lineRule="auto"/>
    </w:pPr>
    <w:tblPr>
      <w:tblBorders>
        <w:top w:val="single" w:color="DADADA" w:themeColor="accent3" w:themeTint="99" w:sz="4" w:space="0"/>
        <w:left w:val="single" w:color="DADADA" w:themeColor="accent3" w:themeTint="99" w:sz="4" w:space="0"/>
        <w:bottom w:val="single" w:color="DADADA" w:themeColor="accent3" w:themeTint="99" w:sz="4" w:space="0"/>
        <w:right w:val="single" w:color="DADADA" w:themeColor="accent3" w:themeTint="99" w:sz="4" w:space="0"/>
        <w:insideH w:val="single" w:color="DADADA" w:themeColor="accent3" w:themeTint="99" w:sz="4" w:space="0"/>
      </w:tblBorders>
      <w:tblLayout w:type="fixed"/>
    </w:tblPr>
    <w:tblStylePr w:type="firstRow">
      <w:rPr>
        <w:b/>
        <w:bCs/>
        <w:color w:val="FFFFFF" w:themeColor="background1"/>
        <w14:textFill>
          <w14:solidFill>
            <w14:schemeClr w14:val="bg1"/>
          </w14:solidFill>
        </w14:textFill>
      </w:rPr>
      <w:tcPr>
        <w:tcBorders>
          <w:top w:val="single" w:color="C3C3C3" w:themeColor="accent3" w:sz="4" w:space="0"/>
          <w:left w:val="single" w:color="C3C3C3" w:themeColor="accent3" w:sz="4" w:space="0"/>
          <w:bottom w:val="single" w:color="C3C3C3" w:themeColor="accent3" w:sz="4" w:space="0"/>
          <w:right w:val="single" w:color="C3C3C3" w:themeColor="accent3" w:sz="4" w:space="0"/>
          <w:insideH w:val="nil"/>
        </w:tcBorders>
        <w:shd w:val="clear" w:color="auto" w:fill="C3C3C3" w:themeFill="accent3"/>
      </w:tcPr>
    </w:tblStylePr>
    <w:tblStylePr w:type="lastRow">
      <w:rPr>
        <w:b/>
        <w:bCs/>
      </w:rPr>
      <w:tcPr>
        <w:tcBorders>
          <w:top w:val="double" w:color="DADADA" w:themeColor="accent3" w:themeTint="99" w:sz="4" w:space="0"/>
        </w:tcBorders>
      </w:tcPr>
    </w:tblStylePr>
    <w:tblStylePr w:type="firstCol">
      <w:rPr>
        <w:b/>
        <w:bCs/>
      </w:rPr>
    </w:tblStylePr>
    <w:tblStylePr w:type="lastCol">
      <w:rPr>
        <w:b/>
        <w:bCs/>
      </w:rPr>
    </w:tblStylePr>
    <w:tblStylePr w:type="band1Vert">
      <w:tcPr>
        <w:shd w:val="clear" w:color="auto" w:fill="F2F2F2" w:themeFill="accent3" w:themeFillTint="33"/>
      </w:tcPr>
    </w:tblStylePr>
    <w:tblStylePr w:type="band1Horz">
      <w:tcPr>
        <w:shd w:val="clear" w:color="auto" w:fill="F2F2F2" w:themeFill="accent3" w:themeFillTint="33"/>
      </w:tcPr>
    </w:tblStylePr>
  </w:style>
  <w:style w:type="table" w:customStyle="1" w:styleId="364">
    <w:name w:val="List Table 4 Accent 4"/>
    <w:basedOn w:val="106"/>
    <w:qFormat/>
    <w:uiPriority w:val="49"/>
    <w:pPr>
      <w:spacing w:after="0" w:line="240" w:lineRule="auto"/>
    </w:pPr>
    <w:tblPr>
      <w:tblBorders>
        <w:top w:val="single" w:color="32FFE9" w:themeColor="accent4" w:themeTint="99" w:sz="4" w:space="0"/>
        <w:left w:val="single" w:color="32FFE9" w:themeColor="accent4" w:themeTint="99" w:sz="4" w:space="0"/>
        <w:bottom w:val="single" w:color="32FFE9" w:themeColor="accent4" w:themeTint="99" w:sz="4" w:space="0"/>
        <w:right w:val="single" w:color="32FFE9" w:themeColor="accent4" w:themeTint="99" w:sz="4" w:space="0"/>
        <w:insideH w:val="single" w:color="32FFE9" w:themeColor="accent4" w:themeTint="99" w:sz="4" w:space="0"/>
      </w:tblBorders>
      <w:tblLayout w:type="fixed"/>
    </w:tblPr>
    <w:tblStylePr w:type="firstRow">
      <w:rPr>
        <w:b/>
        <w:bCs/>
        <w:color w:val="FFFFFF" w:themeColor="background1"/>
        <w14:textFill>
          <w14:solidFill>
            <w14:schemeClr w14:val="bg1"/>
          </w14:solidFill>
        </w14:textFill>
      </w:rPr>
      <w:tcPr>
        <w:tcBorders>
          <w:top w:val="single" w:color="00A997" w:themeColor="accent4" w:sz="4" w:space="0"/>
          <w:left w:val="single" w:color="00A997" w:themeColor="accent4" w:sz="4" w:space="0"/>
          <w:bottom w:val="single" w:color="00A997" w:themeColor="accent4" w:sz="4" w:space="0"/>
          <w:right w:val="single" w:color="00A997" w:themeColor="accent4" w:sz="4" w:space="0"/>
          <w:insideH w:val="nil"/>
        </w:tcBorders>
        <w:shd w:val="clear" w:color="auto" w:fill="00A997" w:themeFill="accent4"/>
      </w:tcPr>
    </w:tblStylePr>
    <w:tblStylePr w:type="lastRow">
      <w:rPr>
        <w:b/>
        <w:bCs/>
      </w:rPr>
      <w:tcPr>
        <w:tcBorders>
          <w:top w:val="double" w:color="32FFE9" w:themeColor="accent4" w:themeTint="99" w:sz="4" w:space="0"/>
        </w:tcBorders>
      </w:tcPr>
    </w:tblStylePr>
    <w:tblStylePr w:type="firstCol">
      <w:rPr>
        <w:b/>
        <w:bCs/>
      </w:rPr>
    </w:tblStylePr>
    <w:tblStylePr w:type="lastCol">
      <w:rPr>
        <w:b/>
        <w:bCs/>
      </w:rPr>
    </w:tblStylePr>
    <w:tblStylePr w:type="band1Vert">
      <w:tcPr>
        <w:shd w:val="clear" w:color="auto" w:fill="BAFEF7" w:themeFill="accent4" w:themeFillTint="33"/>
      </w:tcPr>
    </w:tblStylePr>
    <w:tblStylePr w:type="band1Horz">
      <w:tcPr>
        <w:shd w:val="clear" w:color="auto" w:fill="BAFEF7" w:themeFill="accent4" w:themeFillTint="33"/>
      </w:tcPr>
    </w:tblStylePr>
  </w:style>
  <w:style w:type="table" w:customStyle="1" w:styleId="365">
    <w:name w:val="List Table 4 Accent 5"/>
    <w:basedOn w:val="106"/>
    <w:qFormat/>
    <w:uiPriority w:val="49"/>
    <w:pPr>
      <w:spacing w:after="0" w:line="240" w:lineRule="auto"/>
    </w:pPr>
    <w:tblPr>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89C711" w:themeColor="accent5" w:sz="4" w:space="0"/>
          <w:left w:val="single" w:color="89C711" w:themeColor="accent5" w:sz="4" w:space="0"/>
          <w:bottom w:val="single" w:color="89C711" w:themeColor="accent5" w:sz="4" w:space="0"/>
          <w:right w:val="single" w:color="89C711" w:themeColor="accent5" w:sz="4" w:space="0"/>
          <w:insideH w:val="nil"/>
        </w:tcBorders>
        <w:shd w:val="clear" w:color="auto" w:fill="89C711" w:themeFill="accent5"/>
      </w:tcPr>
    </w:tblStylePr>
    <w:tblStylePr w:type="lastRow">
      <w:rPr>
        <w:b/>
        <w:bCs/>
      </w:rPr>
      <w:tcPr>
        <w:tcBorders>
          <w:top w:val="double" w:color="BEF15C" w:themeColor="accent5" w:themeTint="99" w:sz="4" w:space="0"/>
        </w:tcBorders>
      </w:tcPr>
    </w:tblStylePr>
    <w:tblStylePr w:type="firstCol">
      <w:rPr>
        <w:b/>
        <w:bCs/>
      </w:rPr>
    </w:tblStylePr>
    <w:tblStylePr w:type="lastCol">
      <w:rPr>
        <w:b/>
        <w:bCs/>
      </w:rPr>
    </w:tblStylePr>
    <w:tblStylePr w:type="band1Vert">
      <w:tcPr>
        <w:shd w:val="clear" w:color="auto" w:fill="E9FAC8" w:themeFill="accent5" w:themeFillTint="33"/>
      </w:tcPr>
    </w:tblStylePr>
    <w:tblStylePr w:type="band1Horz">
      <w:tcPr>
        <w:shd w:val="clear" w:color="auto" w:fill="E9FAC8" w:themeFill="accent5" w:themeFillTint="33"/>
      </w:tcPr>
    </w:tblStylePr>
  </w:style>
  <w:style w:type="table" w:customStyle="1" w:styleId="366">
    <w:name w:val="List Table 4 Accent 6"/>
    <w:basedOn w:val="106"/>
    <w:qFormat/>
    <w:uiPriority w:val="49"/>
    <w:pPr>
      <w:spacing w:after="0" w:line="240" w:lineRule="auto"/>
    </w:pPr>
    <w:tblPr>
      <w:tblBorders>
        <w:top w:val="single" w:color="BC8AC9" w:themeColor="accent6" w:themeTint="99" w:sz="4" w:space="0"/>
        <w:left w:val="single" w:color="BC8AC9" w:themeColor="accent6" w:themeTint="99" w:sz="4" w:space="0"/>
        <w:bottom w:val="single" w:color="BC8AC9" w:themeColor="accent6" w:themeTint="99" w:sz="4" w:space="0"/>
        <w:right w:val="single" w:color="BC8AC9" w:themeColor="accent6" w:themeTint="99" w:sz="4" w:space="0"/>
        <w:insideH w:val="single" w:color="BC8AC9" w:themeColor="accent6" w:themeTint="99" w:sz="4" w:space="0"/>
      </w:tblBorders>
      <w:tblLayout w:type="fixed"/>
    </w:tblPr>
    <w:tblStylePr w:type="firstRow">
      <w:rPr>
        <w:b/>
        <w:bCs/>
        <w:color w:val="FFFFFF" w:themeColor="background1"/>
        <w14:textFill>
          <w14:solidFill>
            <w14:schemeClr w14:val="bg1"/>
          </w14:solidFill>
        </w14:textFill>
      </w:r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tcBorders>
        <w:shd w:val="clear" w:color="auto" w:fill="8A479B" w:themeFill="accent6"/>
      </w:tcPr>
    </w:tblStylePr>
    <w:tblStylePr w:type="lastRow">
      <w:rPr>
        <w:b/>
        <w:bCs/>
      </w:rPr>
      <w:tcPr>
        <w:tcBorders>
          <w:top w:val="double" w:color="BC8AC9" w:themeColor="accent6" w:themeTint="99" w:sz="4" w:space="0"/>
        </w:tcBorders>
      </w:tcPr>
    </w:tblStylePr>
    <w:tblStylePr w:type="firstCol">
      <w:rPr>
        <w:b/>
        <w:bCs/>
      </w:rPr>
    </w:tblStylePr>
    <w:tblStylePr w:type="lastCol">
      <w:rPr>
        <w:b/>
        <w:bCs/>
      </w:rPr>
    </w:tblStylePr>
    <w:tblStylePr w:type="band1Vert">
      <w:tcPr>
        <w:shd w:val="clear" w:color="auto" w:fill="E8D8ED" w:themeFill="accent6" w:themeFillTint="33"/>
      </w:tcPr>
    </w:tblStylePr>
    <w:tblStylePr w:type="band1Horz">
      <w:tcPr>
        <w:shd w:val="clear" w:color="auto" w:fill="E8D8ED" w:themeFill="accent6" w:themeFillTint="33"/>
      </w:tcPr>
    </w:tblStylePr>
  </w:style>
  <w:style w:type="table" w:customStyle="1" w:styleId="367">
    <w:name w:val="List Table 5 Dark"/>
    <w:basedOn w:val="106"/>
    <w:qFormat/>
    <w:uiPriority w:val="50"/>
    <w:pPr>
      <w:spacing w:after="0" w:line="240" w:lineRule="auto"/>
    </w:pPr>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Layout w:type="fixed"/>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8">
    <w:name w:val="List Table 5 Dark Accent 1"/>
    <w:basedOn w:val="106"/>
    <w:qFormat/>
    <w:uiPriority w:val="50"/>
    <w:pPr>
      <w:spacing w:after="0" w:line="240" w:lineRule="auto"/>
    </w:pPr>
    <w:rPr>
      <w:color w:val="FFFFFF" w:themeColor="background1"/>
      <w14:textFill>
        <w14:solidFill>
          <w14:schemeClr w14:val="bg1"/>
        </w14:solidFill>
      </w14:textFill>
    </w:rPr>
    <w:tblPr>
      <w:tblBorders>
        <w:top w:val="single" w:color="006A89" w:themeColor="accent1" w:sz="24" w:space="0"/>
        <w:left w:val="single" w:color="006A89" w:themeColor="accent1" w:sz="24" w:space="0"/>
        <w:bottom w:val="single" w:color="006A89" w:themeColor="accent1" w:sz="24" w:space="0"/>
        <w:right w:val="single" w:color="006A89" w:themeColor="accent1" w:sz="24" w:space="0"/>
      </w:tblBorders>
      <w:tblLayout w:type="fixed"/>
    </w:tblPr>
    <w:tcPr>
      <w:shd w:val="clear" w:color="auto" w:fill="006A89"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9">
    <w:name w:val="List Table 5 Dark Accent 2"/>
    <w:basedOn w:val="106"/>
    <w:qFormat/>
    <w:uiPriority w:val="50"/>
    <w:pPr>
      <w:spacing w:after="0" w:line="240" w:lineRule="auto"/>
    </w:pPr>
    <w:rPr>
      <w:color w:val="FFFFFF" w:themeColor="background1"/>
      <w14:textFill>
        <w14:solidFill>
          <w14:schemeClr w14:val="bg1"/>
        </w14:solidFill>
      </w14:textFill>
    </w:rPr>
    <w:tblPr>
      <w:tblBorders>
        <w:top w:val="single" w:color="2682BB" w:themeColor="accent2" w:sz="24" w:space="0"/>
        <w:left w:val="single" w:color="2682BB" w:themeColor="accent2" w:sz="24" w:space="0"/>
        <w:bottom w:val="single" w:color="2682BB" w:themeColor="accent2" w:sz="24" w:space="0"/>
        <w:right w:val="single" w:color="2682BB" w:themeColor="accent2" w:sz="24" w:space="0"/>
      </w:tblBorders>
      <w:tblLayout w:type="fixed"/>
    </w:tblPr>
    <w:tcPr>
      <w:shd w:val="clear" w:color="auto" w:fill="2682BB"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0">
    <w:name w:val="List Table 5 Dark Accent 3"/>
    <w:basedOn w:val="106"/>
    <w:qFormat/>
    <w:uiPriority w:val="50"/>
    <w:pPr>
      <w:spacing w:after="0" w:line="240" w:lineRule="auto"/>
    </w:pPr>
    <w:rPr>
      <w:color w:val="FFFFFF" w:themeColor="background1"/>
      <w14:textFill>
        <w14:solidFill>
          <w14:schemeClr w14:val="bg1"/>
        </w14:solidFill>
      </w14:textFill>
    </w:rPr>
    <w:tblPr>
      <w:tblBorders>
        <w:top w:val="single" w:color="C3C3C3" w:themeColor="accent3" w:sz="24" w:space="0"/>
        <w:left w:val="single" w:color="C3C3C3" w:themeColor="accent3" w:sz="24" w:space="0"/>
        <w:bottom w:val="single" w:color="C3C3C3" w:themeColor="accent3" w:sz="24" w:space="0"/>
        <w:right w:val="single" w:color="C3C3C3" w:themeColor="accent3" w:sz="24" w:space="0"/>
      </w:tblBorders>
      <w:tblLayout w:type="fixed"/>
    </w:tblPr>
    <w:tcPr>
      <w:shd w:val="clear" w:color="auto" w:fill="C3C3C3"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1">
    <w:name w:val="List Table 5 Dark Accent 4"/>
    <w:basedOn w:val="106"/>
    <w:qFormat/>
    <w:uiPriority w:val="50"/>
    <w:pPr>
      <w:spacing w:after="0" w:line="240" w:lineRule="auto"/>
    </w:pPr>
    <w:rPr>
      <w:color w:val="FFFFFF" w:themeColor="background1"/>
      <w14:textFill>
        <w14:solidFill>
          <w14:schemeClr w14:val="bg1"/>
        </w14:solidFill>
      </w14:textFill>
    </w:rPr>
    <w:tblPr>
      <w:tblBorders>
        <w:top w:val="single" w:color="00A997" w:themeColor="accent4" w:sz="24" w:space="0"/>
        <w:left w:val="single" w:color="00A997" w:themeColor="accent4" w:sz="24" w:space="0"/>
        <w:bottom w:val="single" w:color="00A997" w:themeColor="accent4" w:sz="24" w:space="0"/>
        <w:right w:val="single" w:color="00A997" w:themeColor="accent4" w:sz="24" w:space="0"/>
      </w:tblBorders>
      <w:tblLayout w:type="fixed"/>
    </w:tblPr>
    <w:tcPr>
      <w:shd w:val="clear" w:color="auto" w:fill="00A997"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2">
    <w:name w:val="List Table 5 Dark Accent 5"/>
    <w:basedOn w:val="106"/>
    <w:qFormat/>
    <w:uiPriority w:val="50"/>
    <w:pPr>
      <w:spacing w:after="0" w:line="240" w:lineRule="auto"/>
    </w:pPr>
    <w:rPr>
      <w:color w:val="FFFFFF" w:themeColor="background1"/>
      <w14:textFill>
        <w14:solidFill>
          <w14:schemeClr w14:val="bg1"/>
        </w14:solidFill>
      </w14:textFill>
    </w:rPr>
    <w:tblPr>
      <w:tblBorders>
        <w:top w:val="single" w:color="89C711" w:themeColor="accent5" w:sz="24" w:space="0"/>
        <w:left w:val="single" w:color="89C711" w:themeColor="accent5" w:sz="24" w:space="0"/>
        <w:bottom w:val="single" w:color="89C711" w:themeColor="accent5" w:sz="24" w:space="0"/>
        <w:right w:val="single" w:color="89C711" w:themeColor="accent5" w:sz="24" w:space="0"/>
      </w:tblBorders>
      <w:tblLayout w:type="fixed"/>
    </w:tblPr>
    <w:tcPr>
      <w:shd w:val="clear" w:color="auto" w:fill="89C711"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3">
    <w:name w:val="List Table 5 Dark Accent 6"/>
    <w:basedOn w:val="106"/>
    <w:qFormat/>
    <w:uiPriority w:val="50"/>
    <w:pPr>
      <w:spacing w:after="0" w:line="240" w:lineRule="auto"/>
    </w:pPr>
    <w:rPr>
      <w:color w:val="FFFFFF" w:themeColor="background1"/>
      <w14:textFill>
        <w14:solidFill>
          <w14:schemeClr w14:val="bg1"/>
        </w14:solidFill>
      </w14:textFill>
    </w:rPr>
    <w:tblPr>
      <w:tblBorders>
        <w:top w:val="single" w:color="8A479B" w:themeColor="accent6" w:sz="24" w:space="0"/>
        <w:left w:val="single" w:color="8A479B" w:themeColor="accent6" w:sz="24" w:space="0"/>
        <w:bottom w:val="single" w:color="8A479B" w:themeColor="accent6" w:sz="24" w:space="0"/>
        <w:right w:val="single" w:color="8A479B" w:themeColor="accent6" w:sz="24" w:space="0"/>
      </w:tblBorders>
      <w:tblLayout w:type="fixed"/>
    </w:tblPr>
    <w:tcPr>
      <w:shd w:val="clear" w:color="auto" w:fill="8A479B"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4">
    <w:name w:val="List Table 6 Colorful"/>
    <w:basedOn w:val="106"/>
    <w:qFormat/>
    <w:uiPriority w:val="51"/>
    <w:pPr>
      <w:spacing w:after="0" w:line="240" w:lineRule="auto"/>
    </w:pPr>
    <w:rPr>
      <w:color w:val="000000" w:themeColor="text1"/>
      <w14:textFill>
        <w14:solidFill>
          <w14:schemeClr w14:val="tx1"/>
        </w14:solidFill>
      </w14:textFill>
    </w:rPr>
    <w:tblPr>
      <w:tblBorders>
        <w:top w:val="single" w:color="000000" w:themeColor="text1" w:sz="4" w:space="0"/>
        <w:bottom w:val="single" w:color="000000" w:themeColor="text1" w:sz="4" w:space="0"/>
      </w:tblBorders>
      <w:tblLayout w:type="fixed"/>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5">
    <w:name w:val="List Table 6 Colorful Accent 1"/>
    <w:basedOn w:val="106"/>
    <w:qFormat/>
    <w:uiPriority w:val="51"/>
    <w:pPr>
      <w:spacing w:after="0" w:line="240" w:lineRule="auto"/>
    </w:pPr>
    <w:rPr>
      <w:color w:val="004F67" w:themeColor="accent1" w:themeShade="BF"/>
    </w:rPr>
    <w:tblPr>
      <w:tblBorders>
        <w:top w:val="single" w:color="006A89" w:themeColor="accent1" w:sz="4" w:space="0"/>
        <w:bottom w:val="single" w:color="006A89" w:themeColor="accent1" w:sz="4" w:space="0"/>
      </w:tblBorders>
      <w:tblLayout w:type="fixed"/>
    </w:tblPr>
    <w:tblStylePr w:type="firstRow">
      <w:rPr>
        <w:b/>
        <w:bCs/>
      </w:rPr>
      <w:tcPr>
        <w:tcBorders>
          <w:bottom w:val="single" w:color="006A89" w:themeColor="accent1" w:sz="4" w:space="0"/>
        </w:tcBorders>
      </w:tcPr>
    </w:tblStylePr>
    <w:tblStylePr w:type="lastRow">
      <w:rPr>
        <w:b/>
        <w:bCs/>
      </w:rPr>
      <w:tcPr>
        <w:tcBorders>
          <w:top w:val="double" w:color="006A89" w:themeColor="accent1" w:sz="4" w:space="0"/>
        </w:tcBorders>
      </w:tcPr>
    </w:tblStylePr>
    <w:tblStylePr w:type="firstCol">
      <w:rPr>
        <w:b/>
        <w:bCs/>
      </w:rPr>
    </w:tblStylePr>
    <w:tblStylePr w:type="lastCol">
      <w:rPr>
        <w:b/>
        <w:bCs/>
      </w:rPr>
    </w:tblStylePr>
    <w:tblStylePr w:type="band1Vert">
      <w:tcPr>
        <w:shd w:val="clear" w:color="auto" w:fill="B4EEFF" w:themeFill="accent1" w:themeFillTint="33"/>
      </w:tcPr>
    </w:tblStylePr>
    <w:tblStylePr w:type="band1Horz">
      <w:tcPr>
        <w:shd w:val="clear" w:color="auto" w:fill="B4EEFF" w:themeFill="accent1" w:themeFillTint="33"/>
      </w:tcPr>
    </w:tblStylePr>
  </w:style>
  <w:style w:type="table" w:customStyle="1" w:styleId="376">
    <w:name w:val="List Table 6 Colorful Accent 2"/>
    <w:basedOn w:val="106"/>
    <w:qFormat/>
    <w:uiPriority w:val="51"/>
    <w:pPr>
      <w:spacing w:after="0" w:line="240" w:lineRule="auto"/>
    </w:pPr>
    <w:rPr>
      <w:color w:val="1C628C" w:themeColor="accent2" w:themeShade="BF"/>
    </w:rPr>
    <w:tblPr>
      <w:tblBorders>
        <w:top w:val="single" w:color="2682BB" w:themeColor="accent2" w:sz="4" w:space="0"/>
        <w:bottom w:val="single" w:color="2682BB" w:themeColor="accent2" w:sz="4" w:space="0"/>
      </w:tblBorders>
      <w:tblLayout w:type="fixed"/>
    </w:tblPr>
    <w:tblStylePr w:type="firstRow">
      <w:rPr>
        <w:b/>
        <w:bCs/>
      </w:rPr>
      <w:tcPr>
        <w:tcBorders>
          <w:bottom w:val="single" w:color="2682BB" w:themeColor="accent2" w:sz="4" w:space="0"/>
        </w:tcBorders>
      </w:tcPr>
    </w:tblStylePr>
    <w:tblStylePr w:type="lastRow">
      <w:rPr>
        <w:b/>
        <w:bCs/>
      </w:rPr>
      <w:tcPr>
        <w:tcBorders>
          <w:top w:val="double" w:color="2682BB" w:themeColor="accent2" w:sz="4" w:space="0"/>
        </w:tcBorders>
      </w:tcPr>
    </w:tblStylePr>
    <w:tblStylePr w:type="firstCol">
      <w:rPr>
        <w:b/>
        <w:bCs/>
      </w:rPr>
    </w:tblStylePr>
    <w:tblStylePr w:type="lastCol">
      <w:rPr>
        <w:b/>
        <w:bCs/>
      </w:rPr>
    </w:tblStylePr>
    <w:tblStylePr w:type="band1Vert">
      <w:tcPr>
        <w:shd w:val="clear" w:color="auto" w:fill="CFE6F5" w:themeFill="accent2" w:themeFillTint="33"/>
      </w:tcPr>
    </w:tblStylePr>
    <w:tblStylePr w:type="band1Horz">
      <w:tcPr>
        <w:shd w:val="clear" w:color="auto" w:fill="CFE6F5" w:themeFill="accent2" w:themeFillTint="33"/>
      </w:tcPr>
    </w:tblStylePr>
  </w:style>
  <w:style w:type="table" w:customStyle="1" w:styleId="377">
    <w:name w:val="List Table 6 Colorful Accent 3"/>
    <w:basedOn w:val="106"/>
    <w:qFormat/>
    <w:uiPriority w:val="51"/>
    <w:pPr>
      <w:spacing w:after="0" w:line="240" w:lineRule="auto"/>
    </w:pPr>
    <w:rPr>
      <w:color w:val="929292" w:themeColor="accent3" w:themeShade="BF"/>
    </w:rPr>
    <w:tblPr>
      <w:tblBorders>
        <w:top w:val="single" w:color="C3C3C3" w:themeColor="accent3" w:sz="4" w:space="0"/>
        <w:bottom w:val="single" w:color="C3C3C3" w:themeColor="accent3" w:sz="4" w:space="0"/>
      </w:tblBorders>
      <w:tblLayout w:type="fixed"/>
    </w:tblPr>
    <w:tblStylePr w:type="firstRow">
      <w:rPr>
        <w:b/>
        <w:bCs/>
      </w:rPr>
      <w:tcPr>
        <w:tcBorders>
          <w:bottom w:val="single" w:color="C3C3C3" w:themeColor="accent3" w:sz="4" w:space="0"/>
        </w:tcBorders>
      </w:tcPr>
    </w:tblStylePr>
    <w:tblStylePr w:type="lastRow">
      <w:rPr>
        <w:b/>
        <w:bCs/>
      </w:rPr>
      <w:tcPr>
        <w:tcBorders>
          <w:top w:val="double" w:color="C3C3C3" w:themeColor="accent3" w:sz="4" w:space="0"/>
        </w:tcBorders>
      </w:tcPr>
    </w:tblStylePr>
    <w:tblStylePr w:type="firstCol">
      <w:rPr>
        <w:b/>
        <w:bCs/>
      </w:rPr>
    </w:tblStylePr>
    <w:tblStylePr w:type="lastCol">
      <w:rPr>
        <w:b/>
        <w:bCs/>
      </w:rPr>
    </w:tblStylePr>
    <w:tblStylePr w:type="band1Vert">
      <w:tcPr>
        <w:shd w:val="clear" w:color="auto" w:fill="F2F2F2" w:themeFill="accent3" w:themeFillTint="33"/>
      </w:tcPr>
    </w:tblStylePr>
    <w:tblStylePr w:type="band1Horz">
      <w:tcPr>
        <w:shd w:val="clear" w:color="auto" w:fill="F2F2F2" w:themeFill="accent3" w:themeFillTint="33"/>
      </w:tcPr>
    </w:tblStylePr>
  </w:style>
  <w:style w:type="table" w:customStyle="1" w:styleId="378">
    <w:name w:val="List Table 6 Colorful Accent 4"/>
    <w:basedOn w:val="106"/>
    <w:qFormat/>
    <w:uiPriority w:val="51"/>
    <w:pPr>
      <w:spacing w:after="0" w:line="240" w:lineRule="auto"/>
    </w:pPr>
    <w:rPr>
      <w:color w:val="007F71" w:themeColor="accent4" w:themeShade="BF"/>
    </w:rPr>
    <w:tblPr>
      <w:tblBorders>
        <w:top w:val="single" w:color="00A997" w:themeColor="accent4" w:sz="4" w:space="0"/>
        <w:bottom w:val="single" w:color="00A997" w:themeColor="accent4" w:sz="4" w:space="0"/>
      </w:tblBorders>
      <w:tblLayout w:type="fixed"/>
    </w:tblPr>
    <w:tblStylePr w:type="firstRow">
      <w:rPr>
        <w:b/>
        <w:bCs/>
      </w:rPr>
      <w:tcPr>
        <w:tcBorders>
          <w:bottom w:val="single" w:color="00A997" w:themeColor="accent4" w:sz="4" w:space="0"/>
        </w:tcBorders>
      </w:tcPr>
    </w:tblStylePr>
    <w:tblStylePr w:type="lastRow">
      <w:rPr>
        <w:b/>
        <w:bCs/>
      </w:rPr>
      <w:tcPr>
        <w:tcBorders>
          <w:top w:val="double" w:color="00A997" w:themeColor="accent4" w:sz="4" w:space="0"/>
        </w:tcBorders>
      </w:tcPr>
    </w:tblStylePr>
    <w:tblStylePr w:type="firstCol">
      <w:rPr>
        <w:b/>
        <w:bCs/>
      </w:rPr>
    </w:tblStylePr>
    <w:tblStylePr w:type="lastCol">
      <w:rPr>
        <w:b/>
        <w:bCs/>
      </w:rPr>
    </w:tblStylePr>
    <w:tblStylePr w:type="band1Vert">
      <w:tcPr>
        <w:shd w:val="clear" w:color="auto" w:fill="BAFEF7" w:themeFill="accent4" w:themeFillTint="33"/>
      </w:tcPr>
    </w:tblStylePr>
    <w:tblStylePr w:type="band1Horz">
      <w:tcPr>
        <w:shd w:val="clear" w:color="auto" w:fill="BAFEF7" w:themeFill="accent4" w:themeFillTint="33"/>
      </w:tcPr>
    </w:tblStylePr>
  </w:style>
  <w:style w:type="table" w:customStyle="1" w:styleId="379">
    <w:name w:val="List Table 6 Colorful Accent 5"/>
    <w:basedOn w:val="106"/>
    <w:qFormat/>
    <w:uiPriority w:val="51"/>
    <w:pPr>
      <w:spacing w:after="0" w:line="240" w:lineRule="auto"/>
    </w:pPr>
    <w:rPr>
      <w:color w:val="67950D" w:themeColor="accent5" w:themeShade="BF"/>
    </w:rPr>
    <w:tblPr>
      <w:tblBorders>
        <w:top w:val="single" w:color="89C711" w:themeColor="accent5" w:sz="4" w:space="0"/>
        <w:bottom w:val="single" w:color="89C711" w:themeColor="accent5" w:sz="4" w:space="0"/>
      </w:tblBorders>
      <w:tblLayout w:type="fixed"/>
    </w:tblPr>
    <w:tblStylePr w:type="firstRow">
      <w:rPr>
        <w:b/>
        <w:bCs/>
      </w:rPr>
      <w:tcPr>
        <w:tcBorders>
          <w:bottom w:val="single" w:color="89C711" w:themeColor="accent5" w:sz="4" w:space="0"/>
        </w:tcBorders>
      </w:tcPr>
    </w:tblStylePr>
    <w:tblStylePr w:type="lastRow">
      <w:rPr>
        <w:b/>
        <w:bCs/>
      </w:rPr>
      <w:tcPr>
        <w:tcBorders>
          <w:top w:val="double" w:color="89C711" w:themeColor="accent5" w:sz="4" w:space="0"/>
        </w:tcBorders>
      </w:tcPr>
    </w:tblStylePr>
    <w:tblStylePr w:type="firstCol">
      <w:rPr>
        <w:b/>
        <w:bCs/>
      </w:rPr>
    </w:tblStylePr>
    <w:tblStylePr w:type="lastCol">
      <w:rPr>
        <w:b/>
        <w:bCs/>
      </w:rPr>
    </w:tblStylePr>
    <w:tblStylePr w:type="band1Vert">
      <w:tcPr>
        <w:shd w:val="clear" w:color="auto" w:fill="E9FAC8" w:themeFill="accent5" w:themeFillTint="33"/>
      </w:tcPr>
    </w:tblStylePr>
    <w:tblStylePr w:type="band1Horz">
      <w:tcPr>
        <w:shd w:val="clear" w:color="auto" w:fill="E9FAC8" w:themeFill="accent5" w:themeFillTint="33"/>
      </w:tcPr>
    </w:tblStylePr>
  </w:style>
  <w:style w:type="table" w:customStyle="1" w:styleId="380">
    <w:name w:val="List Table 6 Colorful Accent 6"/>
    <w:basedOn w:val="106"/>
    <w:qFormat/>
    <w:uiPriority w:val="51"/>
    <w:pPr>
      <w:spacing w:after="0" w:line="240" w:lineRule="auto"/>
    </w:pPr>
    <w:rPr>
      <w:color w:val="673574" w:themeColor="accent6" w:themeShade="BF"/>
    </w:rPr>
    <w:tblPr>
      <w:tblBorders>
        <w:top w:val="single" w:color="8A479B" w:themeColor="accent6" w:sz="4" w:space="0"/>
        <w:bottom w:val="single" w:color="8A479B" w:themeColor="accent6" w:sz="4" w:space="0"/>
      </w:tblBorders>
      <w:tblLayout w:type="fixed"/>
    </w:tblPr>
    <w:tblStylePr w:type="firstRow">
      <w:rPr>
        <w:b/>
        <w:bCs/>
      </w:rPr>
      <w:tcPr>
        <w:tcBorders>
          <w:bottom w:val="single" w:color="8A479B" w:themeColor="accent6" w:sz="4" w:space="0"/>
        </w:tcBorders>
      </w:tcPr>
    </w:tblStylePr>
    <w:tblStylePr w:type="lastRow">
      <w:rPr>
        <w:b/>
        <w:bCs/>
      </w:rPr>
      <w:tcPr>
        <w:tcBorders>
          <w:top w:val="double" w:color="8A479B" w:themeColor="accent6" w:sz="4" w:space="0"/>
        </w:tcBorders>
      </w:tcPr>
    </w:tblStylePr>
    <w:tblStylePr w:type="firstCol">
      <w:rPr>
        <w:b/>
        <w:bCs/>
      </w:rPr>
    </w:tblStylePr>
    <w:tblStylePr w:type="lastCol">
      <w:rPr>
        <w:b/>
        <w:bCs/>
      </w:rPr>
    </w:tblStylePr>
    <w:tblStylePr w:type="band1Vert">
      <w:tcPr>
        <w:shd w:val="clear" w:color="auto" w:fill="E8D8ED" w:themeFill="accent6" w:themeFillTint="33"/>
      </w:tcPr>
    </w:tblStylePr>
    <w:tblStylePr w:type="band1Horz">
      <w:tcPr>
        <w:shd w:val="clear" w:color="auto" w:fill="E8D8ED" w:themeFill="accent6" w:themeFillTint="33"/>
      </w:tcPr>
    </w:tblStylePr>
  </w:style>
  <w:style w:type="table" w:customStyle="1" w:styleId="381">
    <w:name w:val="List Table 7 Colorful"/>
    <w:basedOn w:val="106"/>
    <w:qFormat/>
    <w:uiPriority w:val="52"/>
    <w:pPr>
      <w:spacing w:after="0" w:line="240" w:lineRule="auto"/>
    </w:pPr>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2">
    <w:name w:val="List Table 7 Colorful Accent 1"/>
    <w:basedOn w:val="106"/>
    <w:qFormat/>
    <w:uiPriority w:val="52"/>
    <w:pPr>
      <w:spacing w:after="0" w:line="240" w:lineRule="auto"/>
    </w:pPr>
    <w:rPr>
      <w:color w:val="004F67" w:themeColor="accent1" w:themeShade="BF"/>
    </w:rPr>
    <w:tblStylePr w:type="firstRow">
      <w:rPr>
        <w:rFonts w:asciiTheme="majorHAnsi" w:hAnsiTheme="majorHAnsi" w:eastAsiaTheme="majorEastAsia" w:cstheme="majorBidi"/>
        <w:i/>
        <w:iCs/>
        <w:sz w:val="26"/>
      </w:rPr>
      <w:tcPr>
        <w:tcBorders>
          <w:bottom w:val="single" w:color="006A89"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6A89"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6A89"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6A89" w:themeColor="accent1" w:sz="4" w:space="0"/>
        </w:tcBorders>
        <w:shd w:val="clear" w:color="auto" w:fill="FFFFFF" w:themeFill="background1"/>
      </w:tcPr>
    </w:tblStylePr>
    <w:tblStylePr w:type="band1Vert">
      <w:tcPr>
        <w:shd w:val="clear" w:color="auto" w:fill="B4EEFF" w:themeFill="accent1" w:themeFillTint="33"/>
      </w:tcPr>
    </w:tblStylePr>
    <w:tblStylePr w:type="band1Horz">
      <w:tcPr>
        <w:shd w:val="clear" w:color="auto" w:fill="B4EEFF"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3">
    <w:name w:val="List Table 7 Colorful Accent 2"/>
    <w:basedOn w:val="106"/>
    <w:qFormat/>
    <w:uiPriority w:val="52"/>
    <w:pPr>
      <w:spacing w:after="0" w:line="240" w:lineRule="auto"/>
    </w:pPr>
    <w:rPr>
      <w:color w:val="1C628C" w:themeColor="accent2" w:themeShade="BF"/>
    </w:rPr>
    <w:tblStylePr w:type="firstRow">
      <w:rPr>
        <w:rFonts w:asciiTheme="majorHAnsi" w:hAnsiTheme="majorHAnsi" w:eastAsiaTheme="majorEastAsia" w:cstheme="majorBidi"/>
        <w:i/>
        <w:iCs/>
        <w:sz w:val="26"/>
      </w:rPr>
      <w:tcPr>
        <w:tcBorders>
          <w:bottom w:val="single" w:color="2682BB"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2682BB"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2682BB"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2682BB" w:themeColor="accent2" w:sz="4" w:space="0"/>
        </w:tcBorders>
        <w:shd w:val="clear" w:color="auto" w:fill="FFFFFF" w:themeFill="background1"/>
      </w:tcPr>
    </w:tblStylePr>
    <w:tblStylePr w:type="band1Vert">
      <w:tcPr>
        <w:shd w:val="clear" w:color="auto" w:fill="CFE6F5" w:themeFill="accent2" w:themeFillTint="33"/>
      </w:tcPr>
    </w:tblStylePr>
    <w:tblStylePr w:type="band1Horz">
      <w:tcPr>
        <w:shd w:val="clear" w:color="auto" w:fill="CFE6F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4">
    <w:name w:val="List Table 7 Colorful Accent 3"/>
    <w:basedOn w:val="106"/>
    <w:qFormat/>
    <w:uiPriority w:val="52"/>
    <w:pPr>
      <w:spacing w:after="0" w:line="240" w:lineRule="auto"/>
    </w:pPr>
    <w:rPr>
      <w:color w:val="929292" w:themeColor="accent3" w:themeShade="BF"/>
    </w:rPr>
    <w:tblStylePr w:type="firstRow">
      <w:rPr>
        <w:rFonts w:asciiTheme="majorHAnsi" w:hAnsiTheme="majorHAnsi" w:eastAsiaTheme="majorEastAsia" w:cstheme="majorBidi"/>
        <w:i/>
        <w:iCs/>
        <w:sz w:val="26"/>
      </w:rPr>
      <w:tcPr>
        <w:tcBorders>
          <w:bottom w:val="single" w:color="C3C3C3"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C3C3C3"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C3C3C3"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C3C3C3" w:themeColor="accent3" w:sz="4" w:space="0"/>
        </w:tcBorders>
        <w:shd w:val="clear" w:color="auto" w:fill="FFFFFF" w:themeFill="background1"/>
      </w:tcPr>
    </w:tblStylePr>
    <w:tblStylePr w:type="band1Vert">
      <w:tcPr>
        <w:shd w:val="clear" w:color="auto" w:fill="F2F2F2" w:themeFill="accent3" w:themeFillTint="33"/>
      </w:tcPr>
    </w:tblStylePr>
    <w:tblStylePr w:type="band1Horz">
      <w:tcPr>
        <w:shd w:val="clear" w:color="auto" w:fill="F2F2F2"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5">
    <w:name w:val="List Table 7 Colorful Accent 4"/>
    <w:basedOn w:val="106"/>
    <w:qFormat/>
    <w:uiPriority w:val="52"/>
    <w:pPr>
      <w:spacing w:after="0" w:line="240" w:lineRule="auto"/>
    </w:pPr>
    <w:rPr>
      <w:color w:val="007F71" w:themeColor="accent4" w:themeShade="BF"/>
    </w:rPr>
    <w:tblStylePr w:type="firstRow">
      <w:rPr>
        <w:rFonts w:asciiTheme="majorHAnsi" w:hAnsiTheme="majorHAnsi" w:eastAsiaTheme="majorEastAsia" w:cstheme="majorBidi"/>
        <w:i/>
        <w:iCs/>
        <w:sz w:val="26"/>
      </w:rPr>
      <w:tcPr>
        <w:tcBorders>
          <w:bottom w:val="single" w:color="00A997"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A997"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A997"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A997" w:themeColor="accent4" w:sz="4" w:space="0"/>
        </w:tcBorders>
        <w:shd w:val="clear" w:color="auto" w:fill="FFFFFF" w:themeFill="background1"/>
      </w:tcPr>
    </w:tblStylePr>
    <w:tblStylePr w:type="band1Vert">
      <w:tcPr>
        <w:shd w:val="clear" w:color="auto" w:fill="BAFEF7" w:themeFill="accent4" w:themeFillTint="33"/>
      </w:tcPr>
    </w:tblStylePr>
    <w:tblStylePr w:type="band1Horz">
      <w:tcPr>
        <w:shd w:val="clear" w:color="auto" w:fill="BAFEF7"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6">
    <w:name w:val="List Table 7 Colorful Accent 5"/>
    <w:basedOn w:val="106"/>
    <w:qFormat/>
    <w:uiPriority w:val="52"/>
    <w:pPr>
      <w:spacing w:after="0" w:line="240" w:lineRule="auto"/>
    </w:pPr>
    <w:rPr>
      <w:color w:val="67950D" w:themeColor="accent5" w:themeShade="BF"/>
    </w:rPr>
    <w:tblStylePr w:type="firstRow">
      <w:rPr>
        <w:rFonts w:asciiTheme="majorHAnsi" w:hAnsiTheme="majorHAnsi" w:eastAsiaTheme="majorEastAsia" w:cstheme="majorBidi"/>
        <w:i/>
        <w:iCs/>
        <w:sz w:val="26"/>
      </w:rPr>
      <w:tcPr>
        <w:tcBorders>
          <w:bottom w:val="single" w:color="89C711"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89C711"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89C711"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89C711" w:themeColor="accent5" w:sz="4" w:space="0"/>
        </w:tcBorders>
        <w:shd w:val="clear" w:color="auto" w:fill="FFFFFF" w:themeFill="background1"/>
      </w:tcPr>
    </w:tblStylePr>
    <w:tblStylePr w:type="band1Vert">
      <w:tcPr>
        <w:shd w:val="clear" w:color="auto" w:fill="E9FAC8" w:themeFill="accent5" w:themeFillTint="33"/>
      </w:tcPr>
    </w:tblStylePr>
    <w:tblStylePr w:type="band1Horz">
      <w:tcPr>
        <w:shd w:val="clear" w:color="auto" w:fill="E9FAC8"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7">
    <w:name w:val="List Table 7 Colorful Accent 6"/>
    <w:basedOn w:val="106"/>
    <w:qFormat/>
    <w:uiPriority w:val="52"/>
    <w:pPr>
      <w:spacing w:after="0" w:line="240" w:lineRule="auto"/>
    </w:pPr>
    <w:rPr>
      <w:color w:val="673574" w:themeColor="accent6" w:themeShade="BF"/>
    </w:rPr>
    <w:tblStylePr w:type="firstRow">
      <w:rPr>
        <w:rFonts w:asciiTheme="majorHAnsi" w:hAnsiTheme="majorHAnsi" w:eastAsiaTheme="majorEastAsia" w:cstheme="majorBidi"/>
        <w:i/>
        <w:iCs/>
        <w:sz w:val="26"/>
      </w:rPr>
      <w:tcPr>
        <w:tcBorders>
          <w:bottom w:val="single" w:color="8A479B"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8A47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8A479B"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8A479B" w:themeColor="accent6" w:sz="4" w:space="0"/>
        </w:tcBorders>
        <w:shd w:val="clear" w:color="auto" w:fill="FFFFFF" w:themeFill="background1"/>
      </w:tcPr>
    </w:tblStylePr>
    <w:tblStylePr w:type="band1Vert">
      <w:tcPr>
        <w:shd w:val="clear" w:color="auto" w:fill="E8D8ED" w:themeFill="accent6" w:themeFillTint="33"/>
      </w:tcPr>
    </w:tblStylePr>
    <w:tblStylePr w:type="band1Horz">
      <w:tcPr>
        <w:shd w:val="clear" w:color="auto" w:fill="E8D8ED"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88">
    <w:name w:val="Macro Text Char"/>
    <w:basedOn w:val="88"/>
    <w:link w:val="82"/>
    <w:semiHidden/>
    <w:qFormat/>
    <w:uiPriority w:val="99"/>
    <w:rPr>
      <w:rFonts w:ascii="Consolas" w:hAnsi="Consolas"/>
      <w:szCs w:val="20"/>
    </w:rPr>
  </w:style>
  <w:style w:type="character" w:customStyle="1" w:styleId="389">
    <w:name w:val="メンション 1"/>
    <w:basedOn w:val="88"/>
    <w:unhideWhenUsed/>
    <w:qFormat/>
    <w:uiPriority w:val="99"/>
    <w:rPr>
      <w:color w:val="2B579A"/>
      <w:shd w:val="clear" w:color="auto" w:fill="E6E6E6"/>
    </w:rPr>
  </w:style>
  <w:style w:type="character" w:customStyle="1" w:styleId="390">
    <w:name w:val="Message Header Char"/>
    <w:basedOn w:val="88"/>
    <w:link w:val="28"/>
    <w:semiHidden/>
    <w:qFormat/>
    <w:uiPriority w:val="99"/>
    <w:rPr>
      <w:rFonts w:asciiTheme="majorHAnsi" w:hAnsiTheme="majorHAnsi" w:eastAsiaTheme="majorEastAsia" w:cstheme="majorBidi"/>
      <w:color w:val="444444" w:themeColor="text2" w:themeShade="BF"/>
      <w:sz w:val="24"/>
      <w:szCs w:val="24"/>
      <w:shd w:val="pct20" w:color="auto" w:fill="auto"/>
    </w:rPr>
  </w:style>
  <w:style w:type="paragraph" w:customStyle="1" w:styleId="391">
    <w:name w:val="No Spacing"/>
    <w:unhideWhenUsed/>
    <w:qFormat/>
    <w:uiPriority w:val="1"/>
    <w:pPr>
      <w:spacing w:after="0" w:line="240" w:lineRule="auto"/>
    </w:pPr>
    <w:rPr>
      <w:rFonts w:asciiTheme="minorHAnsi" w:hAnsiTheme="minorHAnsi" w:eastAsiaTheme="minorHAnsi" w:cstheme="minorBidi"/>
      <w:color w:val="5A5A5A" w:themeColor="text2"/>
      <w:sz w:val="22"/>
      <w:szCs w:val="22"/>
      <w:lang w:val="en-US" w:eastAsia="ja-JP" w:bidi="ar-SA"/>
      <w14:textFill>
        <w14:solidFill>
          <w14:schemeClr w14:val="tx2"/>
        </w14:solidFill>
      </w14:textFill>
    </w:rPr>
  </w:style>
  <w:style w:type="character" w:customStyle="1" w:styleId="392">
    <w:name w:val="Note Heading Char"/>
    <w:basedOn w:val="88"/>
    <w:link w:val="19"/>
    <w:semiHidden/>
    <w:qFormat/>
    <w:uiPriority w:val="99"/>
  </w:style>
  <w:style w:type="character" w:customStyle="1" w:styleId="393">
    <w:name w:val="Placeholder Text"/>
    <w:basedOn w:val="88"/>
    <w:semiHidden/>
    <w:qFormat/>
    <w:uiPriority w:val="99"/>
    <w:rPr>
      <w:color w:val="808080"/>
    </w:rPr>
  </w:style>
  <w:style w:type="table" w:customStyle="1" w:styleId="394">
    <w:name w:val="Plain Table 1"/>
    <w:basedOn w:val="106"/>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95">
    <w:name w:val="Plain Table 2"/>
    <w:basedOn w:val="106"/>
    <w:qFormat/>
    <w:uiPriority w:val="42"/>
    <w:pPr>
      <w:spacing w:after="0" w:line="240" w:lineRule="auto"/>
    </w:pPr>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96">
    <w:name w:val="Plain Table 3"/>
    <w:basedOn w:val="106"/>
    <w:qFormat/>
    <w:uiPriority w:val="43"/>
    <w:pPr>
      <w:spacing w:after="0" w:line="240" w:lineRule="auto"/>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397">
    <w:name w:val="Plain Table 4"/>
    <w:basedOn w:val="106"/>
    <w:qFormat/>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98">
    <w:name w:val="Plain Table 5"/>
    <w:basedOn w:val="106"/>
    <w:qFormat/>
    <w:uiPriority w:val="45"/>
    <w:pPr>
      <w:spacing w:after="0" w:line="240" w:lineRule="auto"/>
    </w:p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99">
    <w:name w:val="Plain Text Char"/>
    <w:basedOn w:val="88"/>
    <w:link w:val="50"/>
    <w:semiHidden/>
    <w:qFormat/>
    <w:uiPriority w:val="99"/>
    <w:rPr>
      <w:rFonts w:ascii="Consolas" w:hAnsi="Consolas"/>
      <w:szCs w:val="21"/>
    </w:rPr>
  </w:style>
  <w:style w:type="character" w:customStyle="1" w:styleId="400">
    <w:name w:val="Salutation Char"/>
    <w:basedOn w:val="88"/>
    <w:link w:val="64"/>
    <w:semiHidden/>
    <w:qFormat/>
    <w:uiPriority w:val="99"/>
  </w:style>
  <w:style w:type="character" w:customStyle="1" w:styleId="401">
    <w:name w:val="Signature Char"/>
    <w:basedOn w:val="88"/>
    <w:link w:val="26"/>
    <w:semiHidden/>
    <w:qFormat/>
    <w:uiPriority w:val="99"/>
  </w:style>
  <w:style w:type="character" w:customStyle="1" w:styleId="402">
    <w:name w:val="スマート ハイパーリンク 1"/>
    <w:basedOn w:val="88"/>
    <w:unhideWhenUsed/>
    <w:qFormat/>
    <w:uiPriority w:val="99"/>
    <w:rPr>
      <w:u w:val="dotted"/>
    </w:rPr>
  </w:style>
  <w:style w:type="character" w:customStyle="1" w:styleId="403">
    <w:name w:val="Subtitle Char"/>
    <w:basedOn w:val="88"/>
    <w:link w:val="79"/>
    <w:semiHidden/>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404">
    <w:name w:val="Subtle Emphasis"/>
    <w:basedOn w:val="88"/>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405">
    <w:name w:val="Subtle Reference"/>
    <w:basedOn w:val="88"/>
    <w:unhideWhenUsed/>
    <w:qFormat/>
    <w:uiPriority w:val="31"/>
    <w:rPr>
      <w:smallCaps/>
      <w:color w:val="595959" w:themeColor="text1" w:themeTint="A6"/>
      <w14:textFill>
        <w14:solidFill>
          <w14:schemeClr w14:val="tx1">
            <w14:lumMod w14:val="65000"/>
            <w14:lumOff w14:val="35000"/>
          </w14:schemeClr>
        </w14:solidFill>
      </w14:textFill>
    </w:rPr>
  </w:style>
  <w:style w:type="table" w:customStyle="1" w:styleId="406">
    <w:name w:val="Grid Table Light"/>
    <w:basedOn w:val="106"/>
    <w:qFormat/>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paragraph" w:customStyle="1" w:styleId="407">
    <w:name w:val="TOC Heading"/>
    <w:basedOn w:val="2"/>
    <w:next w:val="1"/>
    <w:unhideWhenUsed/>
    <w:qFormat/>
    <w:uiPriority w:val="39"/>
    <w:pPr>
      <w:spacing w:after="0"/>
      <w:outlineLvl w:val="9"/>
    </w:pPr>
    <w:rPr>
      <w:b w:val="0"/>
      <w:color w:val="004F67" w:themeColor="accent1" w:themeShade="BF"/>
      <w:sz w:val="32"/>
    </w:rPr>
  </w:style>
  <w:style w:type="character" w:customStyle="1" w:styleId="408">
    <w:name w:val="未解決のメンション 1"/>
    <w:basedOn w:val="88"/>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316</Characters>
  <Lines>2</Lines>
  <Paragraphs>1</Paragraphs>
  <TotalTime>0</TotalTime>
  <ScaleCrop>false</ScaleCrop>
  <LinksUpToDate>false</LinksUpToDate>
  <CharactersWithSpaces>370</CharactersWithSpaces>
  <Application>WPS Office_11.8.2.8500_F1E327BC-269C-435d-A152-05C5408002CA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2017-12-01T01:34:00Z</dcterms:created>
  <dc:creator>Data</dc:creator>
  <cp:lastModifiedBy>kitamura-t</cp:lastModifiedBy>
  <dcterms:modified xsi:type="dcterms:W3CDTF">2020-11-12T07:14:00Z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1041-11.8.2.8500</vt:lpwstr>
  </property>
</Properties>
</file>